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93" w:rsidRDefault="002A1CBC">
      <w:pPr>
        <w:pStyle w:val="Heading210"/>
        <w:keepNext/>
        <w:keepLines/>
      </w:pPr>
      <w:bookmarkStart w:id="0" w:name="bookmark7"/>
      <w:bookmarkStart w:id="1" w:name="bookmark6"/>
      <w:bookmarkStart w:id="2" w:name="bookmark8"/>
      <w:bookmarkStart w:id="3" w:name="_GoBack"/>
      <w:bookmarkEnd w:id="3"/>
      <w:r>
        <w:t>河池学院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 w:bidi="en-US"/>
        </w:rPr>
        <w:t>2022-2023</w:t>
      </w:r>
      <w:r>
        <w:t>学年度聘请教育部直属高校退休教师需求表</w:t>
      </w:r>
      <w:bookmarkEnd w:id="0"/>
      <w:bookmarkEnd w:id="1"/>
      <w:bookmarkEnd w:id="2"/>
    </w:p>
    <w:p w:rsidR="000A7393" w:rsidRDefault="002A1CBC">
      <w:pPr>
        <w:pStyle w:val="Heading410"/>
        <w:keepNext/>
        <w:keepLines/>
        <w:rPr>
          <w:lang w:eastAsia="zh-CN"/>
        </w:rPr>
      </w:pPr>
      <w:bookmarkStart w:id="4" w:name="bookmark10"/>
      <w:bookmarkStart w:id="5" w:name="bookmark11"/>
      <w:bookmarkStart w:id="6" w:name="bookmark9"/>
      <w:r>
        <w:rPr>
          <w:lang w:eastAsia="zh-CN"/>
        </w:rPr>
        <w:t>（2022.9-2023.8）</w:t>
      </w:r>
      <w:bookmarkEnd w:id="4"/>
      <w:bookmarkEnd w:id="5"/>
      <w:bookmarkEnd w:id="6"/>
    </w:p>
    <w:p w:rsidR="000A7393" w:rsidRDefault="002A1CBC">
      <w:pPr>
        <w:pStyle w:val="Heading510"/>
        <w:keepNext/>
        <w:keepLines/>
      </w:pPr>
      <w:bookmarkStart w:id="7" w:name="bookmark14"/>
      <w:bookmarkStart w:id="8" w:name="bookmark13"/>
      <w:bookmarkStart w:id="9" w:name="bookmark12"/>
      <w:r>
        <w:t>说明：本表仅列重点支持学科专业方向，推荐对象可不限于此。</w:t>
      </w:r>
      <w:bookmarkEnd w:id="7"/>
      <w:bookmarkEnd w:id="8"/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7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left="140" w:firstLine="20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91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数字信号</w:t>
            </w:r>
            <w:r>
              <w:t xml:space="preserve"> </w:t>
            </w:r>
            <w:r>
              <w:t>处理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1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2"/>
              </w:numPr>
              <w:tabs>
                <w:tab w:val="left" w:pos="181"/>
              </w:tabs>
              <w:spacing w:line="228" w:lineRule="exact"/>
              <w:jc w:val="both"/>
            </w:pPr>
            <w:r>
              <w:t>参考教材：数字信号处理（第三</w:t>
            </w:r>
            <w:r>
              <w:t xml:space="preserve"> </w:t>
            </w:r>
            <w:r>
              <w:t>版），高等教育出版社；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2"/>
              </w:numPr>
              <w:tabs>
                <w:tab w:val="left" w:pos="181"/>
              </w:tabs>
              <w:spacing w:line="228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  <w:color w:val="43373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信号与系</w:t>
            </w:r>
            <w:r>
              <w:t xml:space="preserve"> </w:t>
            </w:r>
            <w:r>
              <w:t>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3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4"/>
              </w:numPr>
              <w:tabs>
                <w:tab w:val="left" w:pos="193"/>
              </w:tabs>
              <w:spacing w:line="231" w:lineRule="exact"/>
              <w:jc w:val="both"/>
            </w:pPr>
            <w:r>
              <w:t>参考教材：信号与系统（第三</w:t>
            </w:r>
            <w:r>
              <w:t xml:space="preserve"> </w:t>
            </w:r>
            <w:r>
              <w:t>版），高等教育出版社；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4"/>
              </w:numPr>
              <w:tabs>
                <w:tab w:val="left" w:pos="181"/>
              </w:tabs>
              <w:spacing w:line="231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</w:pPr>
            <w:r>
              <w:t>高频电子</w:t>
            </w:r>
          </w:p>
          <w:p w:rsidR="000A7393" w:rsidRDefault="002A1CBC">
            <w:pPr>
              <w:pStyle w:val="Other10"/>
              <w:spacing w:line="240" w:lineRule="auto"/>
              <w:jc w:val="center"/>
            </w:pPr>
            <w:r>
              <w:t>线路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5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6"/>
              </w:numPr>
              <w:tabs>
                <w:tab w:val="left" w:pos="181"/>
              </w:tabs>
              <w:spacing w:line="231" w:lineRule="exact"/>
              <w:jc w:val="both"/>
            </w:pPr>
            <w:r>
              <w:t>参考教材：高频电子线路（第五</w:t>
            </w:r>
            <w:r>
              <w:t xml:space="preserve"> </w:t>
            </w:r>
            <w:r>
              <w:t>版），高等教育出版社；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6"/>
              </w:numPr>
              <w:tabs>
                <w:tab w:val="left" w:pos="181"/>
              </w:tabs>
              <w:spacing w:line="231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</w:t>
            </w:r>
            <w:r>
              <w:rPr>
                <w:color w:val="433732"/>
              </w:rPr>
              <w:t>对</w:t>
            </w:r>
            <w:r>
              <w:rPr>
                <w:color w:val="433732"/>
              </w:rP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通信原理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8"/>
              </w:numPr>
              <w:tabs>
                <w:tab w:val="left" w:pos="175"/>
              </w:tabs>
              <w:spacing w:line="224" w:lineRule="exact"/>
              <w:jc w:val="both"/>
            </w:pPr>
            <w:r>
              <w:t>参考教材：通信原理（第七版），</w:t>
            </w:r>
            <w:r>
              <w:t xml:space="preserve"> </w:t>
            </w:r>
            <w:r>
              <w:t>国防工业出版社；</w:t>
            </w:r>
          </w:p>
          <w:p w:rsidR="000A7393" w:rsidRDefault="002A1CBC">
            <w:pPr>
              <w:pStyle w:val="Other10"/>
              <w:numPr>
                <w:ilvl w:val="0"/>
                <w:numId w:val="8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模拟电路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9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9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10"/>
              </w:numPr>
              <w:tabs>
                <w:tab w:val="left" w:pos="187"/>
              </w:tabs>
              <w:spacing w:line="206" w:lineRule="exact"/>
              <w:ind w:left="160" w:hanging="160"/>
              <w:jc w:val="both"/>
            </w:pPr>
            <w:r>
              <w:t>参考教材：模拟电子技术基础</w:t>
            </w:r>
            <w:r>
              <w:t xml:space="preserve"> </w:t>
            </w:r>
            <w:r>
              <w:t>（第五版），高等教育出版社；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10"/>
              </w:numPr>
              <w:tabs>
                <w:tab w:val="left" w:pos="181"/>
              </w:tabs>
              <w:spacing w:line="231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数字电路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1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11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12"/>
              </w:numPr>
              <w:tabs>
                <w:tab w:val="left" w:pos="187"/>
              </w:tabs>
              <w:spacing w:line="227" w:lineRule="exact"/>
              <w:ind w:left="160" w:hanging="160"/>
              <w:jc w:val="both"/>
            </w:pPr>
            <w:r>
              <w:t>参考教材：数字电子技术基础</w:t>
            </w:r>
            <w:r>
              <w:t xml:space="preserve"> </w:t>
            </w:r>
            <w:r>
              <w:t>（第六版），高等教育出版社；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12"/>
              </w:numPr>
              <w:tabs>
                <w:tab w:val="left" w:pos="181"/>
              </w:tabs>
              <w:spacing w:line="227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2A1CBC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left="140" w:firstLine="20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</w:pPr>
            <w:r>
              <w:t>单片机原</w:t>
            </w:r>
            <w:r>
              <w:t xml:space="preserve"> </w:t>
            </w:r>
            <w:r>
              <w:t>理及应用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1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13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14"/>
              </w:numPr>
              <w:tabs>
                <w:tab w:val="left" w:pos="187"/>
              </w:tabs>
              <w:spacing w:line="227" w:lineRule="exact"/>
              <w:ind w:left="160" w:hanging="160"/>
              <w:jc w:val="both"/>
            </w:pPr>
            <w:r>
              <w:t>参考教材：单片机原理及应用</w:t>
            </w:r>
            <w:r>
              <w:t xml:space="preserve"> </w:t>
            </w:r>
            <w:r>
              <w:t>（第三版），高等教育出版社；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14"/>
              </w:numPr>
              <w:tabs>
                <w:tab w:val="left" w:pos="181"/>
              </w:tabs>
              <w:spacing w:line="227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电路分析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1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15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16"/>
              </w:numPr>
              <w:tabs>
                <w:tab w:val="left" w:pos="181"/>
              </w:tabs>
              <w:spacing w:line="228" w:lineRule="exact"/>
              <w:jc w:val="both"/>
            </w:pPr>
            <w:r>
              <w:t>参考教材：电路分析基础（第五</w:t>
            </w:r>
            <w:r>
              <w:t xml:space="preserve"> </w:t>
            </w:r>
            <w:r>
              <w:t>版），高等教育出版社；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16"/>
              </w:numPr>
              <w:tabs>
                <w:tab w:val="left" w:pos="181"/>
              </w:tabs>
              <w:spacing w:line="228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人工智能与</w:t>
            </w:r>
            <w:r>
              <w:t xml:space="preserve"> </w:t>
            </w:r>
            <w:r>
              <w:t>制造学院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自动控制</w:t>
            </w:r>
            <w:r>
              <w:t xml:space="preserve"> </w:t>
            </w:r>
            <w:r>
              <w:t>原理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17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17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18"/>
              </w:numPr>
              <w:tabs>
                <w:tab w:val="left" w:pos="181"/>
              </w:tabs>
              <w:spacing w:line="224" w:lineRule="exact"/>
              <w:jc w:val="both"/>
            </w:pPr>
            <w:r>
              <w:t>参考教材：自动控制原理（第七</w:t>
            </w:r>
            <w:r>
              <w:t xml:space="preserve"> </w:t>
            </w:r>
            <w:r>
              <w:t>版），科学出版社；</w:t>
            </w:r>
          </w:p>
          <w:p w:rsidR="000A7393" w:rsidRDefault="002A1CBC">
            <w:pPr>
              <w:pStyle w:val="Other10"/>
              <w:numPr>
                <w:ilvl w:val="0"/>
                <w:numId w:val="18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授课对象：电子信息工程、电气</w:t>
            </w:r>
            <w:r>
              <w:t xml:space="preserve"> </w:t>
            </w:r>
            <w:r>
              <w:t>工程及其自动化等专业。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电子电路、控制、机器</w:t>
            </w:r>
            <w:r>
              <w:t xml:space="preserve"> </w:t>
            </w:r>
            <w:r>
              <w:t>人和人工智能等方面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完成教学课时，对</w:t>
            </w:r>
            <w:r>
              <w:t xml:space="preserve"> </w:t>
            </w:r>
            <w:r>
              <w:t>新老师进行传帮带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大数据与计</w:t>
            </w:r>
            <w:r>
              <w:t xml:space="preserve"> </w:t>
            </w:r>
            <w:r>
              <w:t>算机学院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7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31" w:lineRule="exact"/>
            </w:pPr>
            <w:r>
              <w:t>计算机网</w:t>
            </w:r>
            <w:r>
              <w:t xml:space="preserve"> </w:t>
            </w:r>
            <w:r>
              <w:t>络编程技</w:t>
            </w:r>
          </w:p>
          <w:p w:rsidR="000A7393" w:rsidRDefault="002A1CBC">
            <w:pPr>
              <w:pStyle w:val="Other10"/>
              <w:spacing w:line="231" w:lineRule="exact"/>
              <w:jc w:val="center"/>
            </w:pPr>
            <w:r>
              <w:rPr>
                <w:color w:val="433732"/>
              </w:rPr>
              <w:t>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19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19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7" w:lineRule="exact"/>
              <w:jc w:val="both"/>
            </w:pPr>
            <w:r>
              <w:t>参考教材：</w:t>
            </w:r>
            <w:r>
              <w:rPr>
                <w:lang w:val="en-US" w:eastAsia="zh-CN" w:bidi="en-US"/>
              </w:rPr>
              <w:t>《</w:t>
            </w:r>
            <w:r>
              <w:rPr>
                <w:sz w:val="17"/>
                <w:szCs w:val="17"/>
                <w:lang w:val="en-US" w:eastAsia="zh-CN" w:bidi="en-US"/>
              </w:rPr>
              <w:t>Java</w:t>
            </w:r>
            <w:r>
              <w:t>网络编程案例教</w:t>
            </w:r>
            <w:r>
              <w:t xml:space="preserve"> </w:t>
            </w:r>
            <w:r>
              <w:t>程》董相志。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计算机类相关专业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7" w:lineRule="exact"/>
            </w:pPr>
            <w:r>
              <w:t>完成教学课时，指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3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大数据与计</w:t>
            </w:r>
            <w:r>
              <w:t xml:space="preserve"> </w:t>
            </w:r>
            <w:r>
              <w:t>算机学院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</w:pPr>
            <w:r>
              <w:t>算法设计</w:t>
            </w:r>
          </w:p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与分析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0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0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68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31" w:lineRule="exact"/>
              <w:jc w:val="both"/>
            </w:pPr>
            <w:r>
              <w:t>参考教材：《算法设计与分析（第</w:t>
            </w:r>
            <w:r>
              <w:t xml:space="preserve"> </w:t>
            </w:r>
            <w:r>
              <w:rPr>
                <w:sz w:val="17"/>
                <w:szCs w:val="17"/>
              </w:rPr>
              <w:t>2</w:t>
            </w:r>
            <w:r>
              <w:t>版）》李春葆、《算法设计与分析</w:t>
            </w:r>
          </w:p>
          <w:p w:rsidR="000A7393" w:rsidRDefault="002A1CBC">
            <w:pPr>
              <w:pStyle w:val="Other10"/>
              <w:spacing w:line="231" w:lineRule="exact"/>
              <w:ind w:firstLine="160"/>
              <w:jc w:val="both"/>
            </w:pPr>
            <w:r>
              <w:t>（第</w:t>
            </w:r>
            <w:r>
              <w:rPr>
                <w:sz w:val="17"/>
                <w:szCs w:val="17"/>
              </w:rPr>
              <w:t>2</w:t>
            </w:r>
            <w:r>
              <w:t>版）学习与实验指导》李春</w:t>
            </w:r>
            <w:r>
              <w:t xml:space="preserve"> </w:t>
            </w:r>
            <w:r>
              <w:t>葆。</w:t>
            </w:r>
          </w:p>
          <w:p w:rsidR="000A7393" w:rsidRDefault="002A1CBC">
            <w:pPr>
              <w:pStyle w:val="Other10"/>
              <w:spacing w:line="231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</w:t>
            </w:r>
            <w:r>
              <w:t>级计算机科学与技</w:t>
            </w:r>
            <w:r>
              <w:t xml:space="preserve"> </w:t>
            </w:r>
            <w:r>
              <w:t>术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计算机类相关专业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3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大数据与计</w:t>
            </w:r>
            <w:r>
              <w:t xml:space="preserve"> </w:t>
            </w:r>
            <w:r>
              <w:t>算机学院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7" w:lineRule="exact"/>
              <w:jc w:val="center"/>
            </w:pPr>
            <w:r>
              <w:rPr>
                <w:sz w:val="17"/>
                <w:szCs w:val="17"/>
                <w:lang w:val="en-US" w:eastAsia="en-US" w:bidi="en-US"/>
              </w:rPr>
              <w:t>J2EE</w:t>
            </w:r>
            <w:r>
              <w:t>企业</w:t>
            </w:r>
            <w:r>
              <w:t xml:space="preserve"> </w:t>
            </w:r>
            <w:r>
              <w:t>级开发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1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31" w:lineRule="exact"/>
              <w:jc w:val="both"/>
            </w:pPr>
            <w:r>
              <w:t>参考教材：</w:t>
            </w:r>
            <w:r>
              <w:rPr>
                <w:lang w:val="en-US" w:eastAsia="en-US" w:bidi="en-US"/>
              </w:rPr>
              <w:t>《</w:t>
            </w:r>
            <w:r>
              <w:rPr>
                <w:sz w:val="17"/>
                <w:szCs w:val="17"/>
                <w:lang w:val="en-US" w:eastAsia="en-US" w:bidi="en-US"/>
              </w:rPr>
              <w:t>Java EE</w:t>
            </w:r>
            <w:r>
              <w:t>企业级应用</w:t>
            </w:r>
            <w:r>
              <w:t xml:space="preserve"> </w:t>
            </w:r>
            <w:r>
              <w:t>开发教程（</w:t>
            </w:r>
            <w:proofErr w:type="spellStart"/>
            <w:r>
              <w:rPr>
                <w:sz w:val="17"/>
                <w:szCs w:val="17"/>
                <w:lang w:val="en-US" w:eastAsia="en-US" w:bidi="en-US"/>
              </w:rPr>
              <w:t>Spring+Spring</w:t>
            </w:r>
            <w:proofErr w:type="spellEnd"/>
            <w:r>
              <w:rPr>
                <w:sz w:val="17"/>
                <w:szCs w:val="17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 w:bidi="en-US"/>
              </w:rPr>
              <w:t>MVC+MyBatis</w:t>
            </w:r>
            <w:proofErr w:type="spellEnd"/>
            <w:r>
              <w:rPr>
                <w:sz w:val="17"/>
                <w:szCs w:val="17"/>
                <w:lang w:val="en-US" w:eastAsia="en-US" w:bidi="en-US"/>
              </w:rPr>
              <w:t>）</w:t>
            </w:r>
            <w:r>
              <w:t>（第</w:t>
            </w:r>
            <w:r>
              <w:rPr>
                <w:sz w:val="17"/>
                <w:szCs w:val="17"/>
              </w:rPr>
              <w:t>2</w:t>
            </w:r>
            <w:r>
              <w:t>版）》黑马程</w:t>
            </w:r>
            <w:r>
              <w:t xml:space="preserve"> </w:t>
            </w:r>
            <w:r>
              <w:t>序员。</w:t>
            </w:r>
          </w:p>
          <w:p w:rsidR="000A7393" w:rsidRDefault="002A1CBC">
            <w:pPr>
              <w:pStyle w:val="Other10"/>
              <w:spacing w:line="231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</w:t>
            </w:r>
            <w:r>
              <w:t>级计算机科学与技</w:t>
            </w:r>
            <w:r>
              <w:t xml:space="preserve"> </w:t>
            </w:r>
            <w:r>
              <w:t>术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计算机类相关专业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2A1CBC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left="140" w:firstLine="20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大数据与计</w:t>
            </w:r>
            <w:r>
              <w:t xml:space="preserve"> </w:t>
            </w:r>
            <w:r>
              <w:t>算机学院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软件工程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2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2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68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0" w:lineRule="exact"/>
              <w:jc w:val="both"/>
            </w:pPr>
            <w:r>
              <w:t>参考教材：《软件测试实验实训指</w:t>
            </w:r>
            <w:r>
              <w:t xml:space="preserve"> </w:t>
            </w:r>
            <w:r>
              <w:t>南》、《软件测试基础教程》、《软件</w:t>
            </w:r>
            <w:r>
              <w:t xml:space="preserve"> </w:t>
            </w:r>
            <w:r>
              <w:t>测试导论》、《软件工程一理论与实</w:t>
            </w:r>
            <w:r>
              <w:t xml:space="preserve"> </w:t>
            </w:r>
            <w:r>
              <w:t>践（第</w:t>
            </w:r>
            <w:r>
              <w:rPr>
                <w:sz w:val="17"/>
                <w:szCs w:val="17"/>
              </w:rPr>
              <w:t>3</w:t>
            </w:r>
            <w:r>
              <w:t>版）》许家殆。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计算机类相关专业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7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大数据与计</w:t>
            </w:r>
            <w:r>
              <w:t xml:space="preserve"> </w:t>
            </w:r>
            <w:r>
              <w:t>算机学院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软件测试</w:t>
            </w:r>
            <w:r>
              <w:t xml:space="preserve"> </w:t>
            </w:r>
            <w:r>
              <w:rPr>
                <w:color w:val="433732"/>
              </w:rPr>
              <w:t>技术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2023. 03-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2023. </w:t>
            </w:r>
            <w:r>
              <w:rPr>
                <w:sz w:val="17"/>
                <w:szCs w:val="17"/>
              </w:rPr>
              <w:t>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1" w:lineRule="exact"/>
              <w:jc w:val="both"/>
            </w:pPr>
            <w:r>
              <w:t>参考教材：《软件测试实验实训指</w:t>
            </w:r>
            <w:r>
              <w:t xml:space="preserve"> </w:t>
            </w:r>
            <w:r>
              <w:t>南》《软件测试基础教程》《软件测</w:t>
            </w:r>
            <w:r>
              <w:t xml:space="preserve"> </w:t>
            </w:r>
            <w:r>
              <w:t>试导论》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计算机类相关专业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大数据与计</w:t>
            </w:r>
            <w:r>
              <w:t xml:space="preserve"> </w:t>
            </w:r>
            <w:r>
              <w:t>算机学院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</w:pPr>
            <w:r>
              <w:t>计算机组</w:t>
            </w:r>
          </w:p>
          <w:p w:rsidR="000A7393" w:rsidRDefault="002A1CBC">
            <w:pPr>
              <w:pStyle w:val="Other10"/>
              <w:spacing w:line="240" w:lineRule="auto"/>
              <w:jc w:val="center"/>
            </w:pPr>
            <w:r>
              <w:t>成原理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3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3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12" w:lineRule="exact"/>
              <w:jc w:val="both"/>
            </w:pPr>
            <w:r>
              <w:t>参考教材：《计算机组成原理》第</w:t>
            </w:r>
            <w:r>
              <w:t xml:space="preserve"> </w:t>
            </w:r>
            <w:r>
              <w:rPr>
                <w:sz w:val="17"/>
                <w:szCs w:val="17"/>
              </w:rPr>
              <w:t>6</w:t>
            </w:r>
            <w:r>
              <w:t>版，白钟英。</w:t>
            </w:r>
          </w:p>
          <w:p w:rsidR="000A7393" w:rsidRDefault="002A1CBC">
            <w:pPr>
              <w:pStyle w:val="Other10"/>
              <w:spacing w:line="212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</w:t>
            </w:r>
            <w:r>
              <w:t>级物联网工程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计算机类相关专业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5" w:lineRule="exact"/>
              <w:jc w:val="center"/>
            </w:pPr>
            <w:r>
              <w:t>大数据与计</w:t>
            </w:r>
            <w:r>
              <w:t xml:space="preserve"> </w:t>
            </w:r>
            <w:r>
              <w:t>算机学院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37" w:lineRule="exact"/>
            </w:pPr>
            <w:r>
              <w:rPr>
                <w:sz w:val="17"/>
                <w:szCs w:val="17"/>
                <w:lang w:val="en-US" w:eastAsia="en-US" w:bidi="en-US"/>
              </w:rPr>
              <w:t xml:space="preserve">Spark </w:t>
            </w:r>
            <w:r>
              <w:t>大</w:t>
            </w:r>
            <w:r>
              <w:t xml:space="preserve"> </w:t>
            </w:r>
            <w:r>
              <w:t>数据处理</w:t>
            </w:r>
          </w:p>
          <w:p w:rsidR="000A7393" w:rsidRDefault="002A1CBC">
            <w:pPr>
              <w:pStyle w:val="Other10"/>
              <w:spacing w:line="237" w:lineRule="exact"/>
              <w:jc w:val="center"/>
            </w:pPr>
            <w:r>
              <w:t>技术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4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4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7" w:lineRule="exact"/>
              <w:jc w:val="both"/>
            </w:pPr>
            <w:r>
              <w:t>参考教材：</w:t>
            </w:r>
            <w:r>
              <w:rPr>
                <w:sz w:val="17"/>
                <w:szCs w:val="17"/>
                <w:lang w:val="en-US" w:eastAsia="zh-CN" w:bidi="en-US"/>
              </w:rPr>
              <w:t>Spark</w:t>
            </w:r>
            <w:r>
              <w:t>编程基础</w:t>
            </w:r>
            <w:r>
              <w:rPr>
                <w:sz w:val="17"/>
                <w:szCs w:val="17"/>
                <w:lang w:val="en-US" w:eastAsia="zh-CN" w:bidi="en-US"/>
              </w:rPr>
              <w:t>（</w:t>
            </w:r>
            <w:r>
              <w:rPr>
                <w:sz w:val="17"/>
                <w:szCs w:val="17"/>
                <w:lang w:val="en-US" w:eastAsia="zh-CN" w:bidi="en-US"/>
              </w:rPr>
              <w:t xml:space="preserve">Scala </w:t>
            </w:r>
            <w:r>
              <w:t>版），林子雨，人民邮电出版社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计算机类相关专业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</w:pPr>
            <w:r>
              <w:t>数理学院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1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12" w:lineRule="exact"/>
              <w:jc w:val="center"/>
            </w:pPr>
            <w:r>
              <w:t>复变函数</w:t>
            </w:r>
            <w:r>
              <w:t xml:space="preserve">/ </w:t>
            </w:r>
            <w:r>
              <w:t>常微分方</w:t>
            </w:r>
          </w:p>
          <w:p w:rsidR="000A7393" w:rsidRDefault="002A1CBC">
            <w:pPr>
              <w:pStyle w:val="Other10"/>
              <w:spacing w:line="212" w:lineRule="exact"/>
              <w:jc w:val="center"/>
            </w:pPr>
            <w:r>
              <w:t>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5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5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64/6</w:t>
            </w:r>
          </w:p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12" w:lineRule="exact"/>
              <w:ind w:left="160" w:hanging="160"/>
              <w:jc w:val="both"/>
            </w:pPr>
            <w:r>
              <w:t>参考教材：《复变函数》钟玉泉，</w:t>
            </w:r>
            <w:r>
              <w:t xml:space="preserve"> </w:t>
            </w:r>
            <w:r>
              <w:t>《常微分方程》王高雄等。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数学、公共数学类专业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12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</w:pPr>
            <w:r>
              <w:t>数理学院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7" w:lineRule="exact"/>
            </w:pPr>
            <w:r>
              <w:t>原子物理</w:t>
            </w:r>
            <w:r>
              <w:t xml:space="preserve">/ </w:t>
            </w:r>
            <w:r>
              <w:t>固体物理</w:t>
            </w:r>
            <w:r>
              <w:t xml:space="preserve"> </w:t>
            </w:r>
            <w:r>
              <w:t>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6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6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5" w:lineRule="exact"/>
              <w:ind w:left="160" w:hanging="160"/>
              <w:jc w:val="both"/>
            </w:pPr>
            <w:r>
              <w:t>参考教材：《原子物理学》褚圣麟，</w:t>
            </w:r>
            <w:r>
              <w:t xml:space="preserve"> </w:t>
            </w:r>
            <w:r>
              <w:t>《固体物理》黄昆著。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物理学类专业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15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7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</w:pPr>
            <w:r>
              <w:t>数理学院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1" w:lineRule="exact"/>
            </w:pPr>
            <w:r>
              <w:t>概率论</w:t>
            </w:r>
            <w:r>
              <w:t>/</w:t>
            </w:r>
            <w:r>
              <w:t>数</w:t>
            </w:r>
            <w:r>
              <w:t xml:space="preserve"> </w:t>
            </w:r>
            <w:r>
              <w:t>理统计</w:t>
            </w:r>
            <w:r>
              <w:t>/</w:t>
            </w:r>
            <w:r>
              <w:t>统</w:t>
            </w:r>
            <w:r>
              <w:t xml:space="preserve"> </w:t>
            </w:r>
            <w:r>
              <w:t>计学原理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7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7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64/4</w:t>
            </w:r>
          </w:p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7" w:lineRule="exact"/>
              <w:jc w:val="both"/>
            </w:pPr>
            <w:r>
              <w:t>参考教材：《概述论》李贤平，《数</w:t>
            </w:r>
            <w:r>
              <w:t xml:space="preserve"> </w:t>
            </w:r>
            <w:r>
              <w:t>理统计学》弗诗松，《统计学》贾</w:t>
            </w:r>
            <w:r>
              <w:t xml:space="preserve"> </w:t>
            </w:r>
            <w:r>
              <w:t>俊平等。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数学、公共数学类专业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15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</w:pPr>
            <w:r>
              <w:t>数理学院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both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高等代数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8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8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参考教材：《高等代数》张禾瑞。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数学类专业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15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0A7393">
      <w:pPr>
        <w:rPr>
          <w:lang w:eastAsia="zh-CN"/>
        </w:rPr>
        <w:sectPr w:rsidR="000A7393">
          <w:footerReference w:type="even" r:id="rId8"/>
          <w:footerReference w:type="default" r:id="rId9"/>
          <w:footerReference w:type="first" r:id="rId10"/>
          <w:pgSz w:w="16840" w:h="11900" w:orient="landscape"/>
          <w:pgMar w:top="2027" w:right="1709" w:bottom="2361" w:left="1915" w:header="0" w:footer="3" w:gutter="0"/>
          <w:pgNumType w:start="1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13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中药学</w:t>
            </w:r>
            <w:r>
              <w:t>/</w:t>
            </w:r>
            <w:r>
              <w:t>中</w:t>
            </w:r>
            <w:r>
              <w:t xml:space="preserve"> </w:t>
            </w:r>
            <w:r>
              <w:t>药鉴定学</w:t>
            </w:r>
            <w:r>
              <w:t xml:space="preserve">/ </w:t>
            </w:r>
            <w:r>
              <w:t>药用植物</w:t>
            </w:r>
            <w:r>
              <w:t xml:space="preserve"> </w:t>
            </w:r>
            <w:r>
              <w:t>学（其中</w:t>
            </w:r>
            <w:r>
              <w:t xml:space="preserve"> </w:t>
            </w:r>
            <w:r>
              <w:t>一门课</w:t>
            </w:r>
          </w:p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程）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29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29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30"/>
              </w:numPr>
              <w:tabs>
                <w:tab w:val="left" w:pos="181"/>
              </w:tabs>
              <w:spacing w:line="224" w:lineRule="exact"/>
              <w:jc w:val="both"/>
            </w:pPr>
            <w:r>
              <w:t>参考教材：《中药学（新世纪第</w:t>
            </w:r>
            <w:r>
              <w:t xml:space="preserve"> </w:t>
            </w:r>
            <w:r>
              <w:t>四版）》，钟赣生，中国中医药出版</w:t>
            </w:r>
            <w:r>
              <w:t xml:space="preserve"> </w:t>
            </w:r>
            <w:r>
              <w:t>社；《中药鉴定学》，康廷国，中国</w:t>
            </w:r>
            <w:r>
              <w:t xml:space="preserve"> </w:t>
            </w:r>
            <w:r>
              <w:t>中医药出版社；药用植物学，刘春</w:t>
            </w:r>
            <w:r>
              <w:t xml:space="preserve"> </w:t>
            </w:r>
            <w:r>
              <w:t>生，谷巍，中国中医药出版。</w:t>
            </w:r>
          </w:p>
          <w:p w:rsidR="000A7393" w:rsidRDefault="002A1CBC">
            <w:pPr>
              <w:pStyle w:val="Other10"/>
              <w:numPr>
                <w:ilvl w:val="0"/>
                <w:numId w:val="30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2021</w:t>
            </w:r>
            <w:r>
              <w:t>级制药工程。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中药学、药学、制药</w:t>
            </w:r>
            <w:r>
              <w:t xml:space="preserve"> </w:t>
            </w:r>
            <w:r>
              <w:t>工程等药学相关专业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3" w:lineRule="exact"/>
              <w:jc w:val="both"/>
            </w:pPr>
            <w:r>
              <w:t>完成教学课时，对新</w:t>
            </w:r>
            <w:r>
              <w:t xml:space="preserve"> </w:t>
            </w:r>
            <w:r>
              <w:t>老师进行传帮带，指</w:t>
            </w:r>
            <w:r>
              <w:t xml:space="preserve"> </w:t>
            </w:r>
            <w:r>
              <w:t>导制药工程专业专业</w:t>
            </w:r>
            <w:r>
              <w:t xml:space="preserve"> </w:t>
            </w:r>
            <w:r>
              <w:t>评估、工程认证及相</w:t>
            </w:r>
            <w:r>
              <w:t xml:space="preserve"> </w:t>
            </w:r>
            <w:r>
              <w:t>关课程建设，指导生</w:t>
            </w:r>
            <w:r>
              <w:t xml:space="preserve"> </w:t>
            </w:r>
            <w:r>
              <w:t>物与医药硕士点建设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35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药剂学</w:t>
            </w:r>
            <w:r>
              <w:t>/</w:t>
            </w:r>
            <w:r>
              <w:t>生</w:t>
            </w:r>
            <w:r>
              <w:t xml:space="preserve"> </w:t>
            </w:r>
            <w:r>
              <w:t>物制品学</w:t>
            </w:r>
          </w:p>
          <w:p w:rsidR="000A7393" w:rsidRDefault="002A1CBC">
            <w:pPr>
              <w:pStyle w:val="Other10"/>
              <w:spacing w:line="224" w:lineRule="exact"/>
              <w:ind w:firstLine="220"/>
            </w:pPr>
            <w:r>
              <w:t>（其中一</w:t>
            </w:r>
            <w:r>
              <w:t xml:space="preserve"> </w:t>
            </w:r>
            <w:r>
              <w:t>门课程）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3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3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32"/>
              </w:numPr>
              <w:tabs>
                <w:tab w:val="left" w:pos="175"/>
              </w:tabs>
              <w:spacing w:line="229" w:lineRule="exact"/>
              <w:jc w:val="both"/>
            </w:pPr>
            <w:r>
              <w:t>参考教材：《药剂学（第</w:t>
            </w:r>
            <w:r>
              <w:rPr>
                <w:sz w:val="17"/>
                <w:szCs w:val="17"/>
              </w:rPr>
              <w:t>8</w:t>
            </w:r>
            <w:r>
              <w:t>版）》，</w:t>
            </w:r>
            <w:r>
              <w:t xml:space="preserve"> </w:t>
            </w:r>
            <w:r>
              <w:t>吕万良，人民卫生出版社；《生物</w:t>
            </w:r>
            <w:r>
              <w:t xml:space="preserve"> </w:t>
            </w:r>
            <w:r>
              <w:t>制品学（第二版）》，聂国兴，王俊</w:t>
            </w:r>
            <w:r>
              <w:t xml:space="preserve"> </w:t>
            </w:r>
            <w:r>
              <w:t>丽，科学出版社</w:t>
            </w:r>
          </w:p>
          <w:p w:rsidR="000A7393" w:rsidRDefault="002A1CBC">
            <w:pPr>
              <w:pStyle w:val="Other10"/>
              <w:numPr>
                <w:ilvl w:val="0"/>
                <w:numId w:val="32"/>
              </w:numPr>
              <w:tabs>
                <w:tab w:val="left" w:pos="181"/>
              </w:tabs>
              <w:spacing w:line="229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2020</w:t>
            </w:r>
            <w:r>
              <w:t>级制药工程。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中药学、药学、制药</w:t>
            </w:r>
            <w:r>
              <w:t xml:space="preserve"> </w:t>
            </w:r>
            <w:r>
              <w:t>工程等药学相关专业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3" w:lineRule="exact"/>
              <w:jc w:val="both"/>
            </w:pPr>
            <w:r>
              <w:t>完成教学课时，对新</w:t>
            </w:r>
            <w:r>
              <w:t xml:space="preserve"> </w:t>
            </w:r>
            <w:r>
              <w:t>老师进行传帮带，指</w:t>
            </w:r>
            <w:r>
              <w:t xml:space="preserve"> </w:t>
            </w:r>
            <w:r>
              <w:t>导制药工程专业专业</w:t>
            </w:r>
            <w:r>
              <w:t xml:space="preserve"> </w:t>
            </w:r>
            <w:r>
              <w:t>评估、工程认证及相</w:t>
            </w:r>
            <w:r>
              <w:t xml:space="preserve"> </w:t>
            </w:r>
            <w:r>
              <w:t>关课程建设，指导生</w:t>
            </w:r>
            <w:r>
              <w:t xml:space="preserve"> </w:t>
            </w:r>
            <w:r>
              <w:t>物与医药硕士点建设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81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5" w:lineRule="exact"/>
              <w:jc w:val="center"/>
            </w:pPr>
            <w:r>
              <w:t>制药分离工</w:t>
            </w:r>
            <w:r>
              <w:t xml:space="preserve"> </w:t>
            </w:r>
            <w:r>
              <w:t>程</w:t>
            </w:r>
            <w:r>
              <w:t>/</w:t>
            </w:r>
            <w:r>
              <w:t>制药工艺</w:t>
            </w:r>
            <w:r>
              <w:t xml:space="preserve"> </w:t>
            </w:r>
            <w:r>
              <w:t>学</w:t>
            </w:r>
            <w:r>
              <w:t>/</w:t>
            </w:r>
            <w:r>
              <w:t>制药设备</w:t>
            </w:r>
            <w:r>
              <w:t xml:space="preserve"> </w:t>
            </w:r>
            <w:r>
              <w:t>与工艺设计</w:t>
            </w:r>
            <w:r>
              <w:t xml:space="preserve"> </w:t>
            </w:r>
            <w:r>
              <w:t>学</w:t>
            </w:r>
            <w:r>
              <w:t>/</w:t>
            </w:r>
            <w:r>
              <w:t>药品生产</w:t>
            </w:r>
            <w:r>
              <w:t xml:space="preserve"> </w:t>
            </w:r>
            <w:r>
              <w:t>质量管理规</w:t>
            </w:r>
            <w:r>
              <w:t xml:space="preserve"> </w:t>
            </w:r>
            <w:r>
              <w:t>范（其中一</w:t>
            </w:r>
            <w:r>
              <w:t xml:space="preserve"> </w:t>
            </w:r>
            <w:r>
              <w:t>门课程）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3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33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34"/>
              </w:numPr>
              <w:tabs>
                <w:tab w:val="left" w:pos="181"/>
              </w:tabs>
              <w:spacing w:line="226" w:lineRule="exact"/>
              <w:jc w:val="both"/>
            </w:pPr>
            <w:r>
              <w:t>参考教材：《制药分离工程》，宋</w:t>
            </w:r>
            <w:r>
              <w:t xml:space="preserve"> </w:t>
            </w:r>
            <w:r>
              <w:t>航，科学出版社；《制药工艺学》，</w:t>
            </w:r>
            <w:r>
              <w:t xml:space="preserve"> </w:t>
            </w:r>
            <w:r>
              <w:t>王沛，中国中医药出版社</w:t>
            </w:r>
            <w:r>
              <w:t>;</w:t>
            </w:r>
            <w:r>
              <w:t>《制药设</w:t>
            </w:r>
            <w:r>
              <w:t xml:space="preserve"> </w:t>
            </w:r>
            <w:r>
              <w:t>备与工程设计（第二版）》，朱宏吉，</w:t>
            </w:r>
            <w:r>
              <w:t xml:space="preserve"> </w:t>
            </w:r>
            <w:r>
              <w:t>化学工业出版社；《药品生产质量</w:t>
            </w:r>
            <w:r>
              <w:t xml:space="preserve"> </w:t>
            </w:r>
            <w:r>
              <w:t>管理（案例版）》，翟铁伟，宋航，科</w:t>
            </w:r>
            <w:r>
              <w:t xml:space="preserve"> </w:t>
            </w:r>
            <w:r>
              <w:t>学出版社。</w:t>
            </w:r>
          </w:p>
          <w:p w:rsidR="000A7393" w:rsidRDefault="002A1CBC">
            <w:pPr>
              <w:pStyle w:val="Other10"/>
              <w:numPr>
                <w:ilvl w:val="0"/>
                <w:numId w:val="34"/>
              </w:numPr>
              <w:tabs>
                <w:tab w:val="left" w:pos="181"/>
              </w:tabs>
              <w:spacing w:line="226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2020</w:t>
            </w:r>
            <w:r>
              <w:t>级制药工程。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中药学、药学、制药</w:t>
            </w:r>
            <w:r>
              <w:t xml:space="preserve"> </w:t>
            </w:r>
            <w:r>
              <w:t>工程等药学相关专业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3" w:lineRule="exact"/>
              <w:jc w:val="both"/>
            </w:pPr>
            <w:r>
              <w:t>完成教学课时，对新</w:t>
            </w:r>
            <w:r>
              <w:t xml:space="preserve"> </w:t>
            </w:r>
            <w:r>
              <w:t>老师进行传帮带，指</w:t>
            </w:r>
            <w:r>
              <w:t xml:space="preserve"> </w:t>
            </w:r>
            <w:r>
              <w:t>导制药工程专业专业</w:t>
            </w:r>
            <w:r>
              <w:t xml:space="preserve"> </w:t>
            </w:r>
            <w:r>
              <w:t>评估、工程认证及相</w:t>
            </w:r>
            <w:r>
              <w:t xml:space="preserve"> </w:t>
            </w:r>
            <w:r>
              <w:t>关课程建设，指导生</w:t>
            </w:r>
            <w:r>
              <w:t xml:space="preserve"> </w:t>
            </w:r>
            <w:r>
              <w:t>物与医药硕士点建设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2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5" w:lineRule="exact"/>
            </w:pPr>
            <w:r>
              <w:t>遗传学、</w:t>
            </w:r>
            <w:r>
              <w:t xml:space="preserve"> </w:t>
            </w:r>
            <w:r>
              <w:t>普通生物</w:t>
            </w:r>
          </w:p>
          <w:p w:rsidR="000A7393" w:rsidRDefault="002A1CBC">
            <w:pPr>
              <w:pStyle w:val="Other10"/>
              <w:spacing w:line="225" w:lineRule="exact"/>
              <w:jc w:val="center"/>
            </w:pPr>
            <w:r>
              <w:t>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3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35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36"/>
              </w:numPr>
              <w:tabs>
                <w:tab w:val="left" w:pos="175"/>
              </w:tabs>
              <w:spacing w:line="226" w:lineRule="exact"/>
              <w:jc w:val="both"/>
            </w:pPr>
            <w:r>
              <w:t>参考教材：遗传学第</w:t>
            </w:r>
            <w:r>
              <w:rPr>
                <w:sz w:val="17"/>
                <w:szCs w:val="17"/>
              </w:rPr>
              <w:t>3</w:t>
            </w:r>
            <w:r>
              <w:rPr>
                <w:color w:val="433732"/>
              </w:rPr>
              <w:t>版，</w:t>
            </w:r>
            <w:r>
              <w:t>李再</w:t>
            </w:r>
            <w:r>
              <w:t xml:space="preserve"> </w:t>
            </w:r>
            <w:r>
              <w:t>云，高等教育出</w:t>
            </w:r>
            <w:r>
              <w:rPr>
                <w:color w:val="433732"/>
              </w:rPr>
              <w:t>版社</w:t>
            </w:r>
            <w:r>
              <w:rPr>
                <w:color w:val="433732"/>
              </w:rPr>
              <w:t>;</w:t>
            </w:r>
            <w:r>
              <w:t>普通生物学，</w:t>
            </w:r>
            <w:r>
              <w:t xml:space="preserve"> </w:t>
            </w:r>
            <w:r>
              <w:t>吴相车玉，高等教育出版社。</w:t>
            </w:r>
          </w:p>
          <w:p w:rsidR="000A7393" w:rsidRDefault="002A1CBC">
            <w:pPr>
              <w:pStyle w:val="Other10"/>
              <w:numPr>
                <w:ilvl w:val="0"/>
                <w:numId w:val="36"/>
              </w:numPr>
              <w:tabs>
                <w:tab w:val="left" w:pos="181"/>
              </w:tabs>
              <w:spacing w:line="226" w:lineRule="exact"/>
              <w:jc w:val="both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2020</w:t>
            </w:r>
            <w:r>
              <w:t>级制药</w:t>
            </w:r>
            <w:r>
              <w:rPr>
                <w:color w:val="433732"/>
              </w:rPr>
              <w:t>工程；</w:t>
            </w:r>
            <w:r>
              <w:rPr>
                <w:color w:val="433732"/>
              </w:rPr>
              <w:t xml:space="preserve"> </w:t>
            </w:r>
            <w:r>
              <w:rPr>
                <w:sz w:val="17"/>
                <w:szCs w:val="17"/>
              </w:rPr>
              <w:t>2022</w:t>
            </w:r>
            <w:r>
              <w:t>生物工程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农学（桑蚕方向）专业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完成教学课时，指导</w:t>
            </w:r>
            <w:r>
              <w:t xml:space="preserve"> </w:t>
            </w:r>
            <w:r>
              <w:t>学校高校重点实验室</w:t>
            </w:r>
            <w:r>
              <w:t xml:space="preserve"> </w:t>
            </w:r>
            <w:r>
              <w:t>建设以及科学研究、</w:t>
            </w:r>
            <w:r>
              <w:t xml:space="preserve"> </w:t>
            </w:r>
            <w:r>
              <w:t>蚕桑产业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7" w:lineRule="exact"/>
              <w:jc w:val="center"/>
            </w:pPr>
            <w:r>
              <w:t>植物生理</w:t>
            </w:r>
            <w:r>
              <w:t xml:space="preserve"> </w:t>
            </w:r>
            <w:r>
              <w:t>学、植物组</w:t>
            </w:r>
            <w:r>
              <w:t xml:space="preserve"> </w:t>
            </w:r>
            <w:r>
              <w:t>织培养技术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37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37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38"/>
              </w:numPr>
              <w:tabs>
                <w:tab w:val="left" w:pos="181"/>
              </w:tabs>
              <w:spacing w:line="221" w:lineRule="exact"/>
              <w:jc w:val="both"/>
            </w:pPr>
            <w:r>
              <w:t>参考教材</w:t>
            </w:r>
            <w:r>
              <w:t>:</w:t>
            </w:r>
            <w:r>
              <w:t>植物生理学，王小菁，</w:t>
            </w:r>
            <w:r>
              <w:t xml:space="preserve"> </w:t>
            </w:r>
            <w:r>
              <w:t>高等教育出版社</w:t>
            </w:r>
            <w:r>
              <w:t>;</w:t>
            </w:r>
            <w:r>
              <w:t>植物组织培养教</w:t>
            </w:r>
            <w:r>
              <w:t xml:space="preserve"> </w:t>
            </w:r>
            <w:r>
              <w:t>程</w:t>
            </w:r>
            <w:r>
              <w:t>,</w:t>
            </w:r>
            <w:r>
              <w:t>于丽杰，华中科技大学出版社。</w:t>
            </w:r>
          </w:p>
          <w:p w:rsidR="000A7393" w:rsidRDefault="002A1CBC">
            <w:pPr>
              <w:pStyle w:val="Other10"/>
              <w:numPr>
                <w:ilvl w:val="0"/>
                <w:numId w:val="38"/>
              </w:numPr>
              <w:tabs>
                <w:tab w:val="left" w:pos="181"/>
              </w:tabs>
              <w:spacing w:line="221" w:lineRule="exact"/>
              <w:jc w:val="both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2020</w:t>
            </w:r>
            <w:r>
              <w:t>级生物科学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农学类专业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完成教学课时，指</w:t>
            </w:r>
            <w:r>
              <w:t xml:space="preserve"> </w:t>
            </w:r>
            <w:r>
              <w:t>导学院科研工作和</w:t>
            </w:r>
            <w:r>
              <w:t xml:space="preserve"> </w:t>
            </w:r>
            <w:r>
              <w:t>服务地方产业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2A1CBC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left="140" w:firstLine="20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157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环境化</w:t>
            </w:r>
            <w:r>
              <w:t xml:space="preserve"> </w:t>
            </w:r>
            <w:r>
              <w:t>学、环境</w:t>
            </w:r>
            <w:r>
              <w:t xml:space="preserve"> </w:t>
            </w:r>
            <w:r>
              <w:t>土壤学、</w:t>
            </w:r>
            <w:r>
              <w:t xml:space="preserve"> </w:t>
            </w:r>
            <w:r>
              <w:t>环境统计</w:t>
            </w:r>
            <w:r>
              <w:t xml:space="preserve"> </w:t>
            </w:r>
            <w:r>
              <w:t>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39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39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0"/>
              </w:numPr>
              <w:tabs>
                <w:tab w:val="left" w:pos="181"/>
              </w:tabs>
              <w:spacing w:line="221" w:lineRule="exact"/>
              <w:jc w:val="both"/>
            </w:pPr>
            <w:r>
              <w:t>参考教材：环境化学，袁加程，</w:t>
            </w:r>
            <w:r>
              <w:t xml:space="preserve"> </w:t>
            </w:r>
            <w:r>
              <w:t>化学工业出版社；环境土壤学</w:t>
            </w:r>
            <w:r>
              <w:rPr>
                <w:sz w:val="17"/>
                <w:szCs w:val="17"/>
              </w:rPr>
              <w:t>（</w:t>
            </w:r>
            <w:r>
              <w:rPr>
                <w:sz w:val="17"/>
                <w:szCs w:val="17"/>
              </w:rPr>
              <w:t xml:space="preserve">2 </w:t>
            </w:r>
            <w:r>
              <w:t>版），张辉，化学工业出版社。</w:t>
            </w:r>
          </w:p>
          <w:p w:rsidR="000A7393" w:rsidRDefault="002A1CBC">
            <w:pPr>
              <w:pStyle w:val="Other10"/>
              <w:numPr>
                <w:ilvl w:val="0"/>
                <w:numId w:val="40"/>
              </w:numPr>
              <w:tabs>
                <w:tab w:val="left" w:pos="181"/>
              </w:tabs>
              <w:spacing w:line="221" w:lineRule="exact"/>
              <w:jc w:val="both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2021</w:t>
            </w:r>
            <w:r>
              <w:t>级环境工程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环境工程相关专业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完成教学课时，重点</w:t>
            </w:r>
            <w:r>
              <w:t xml:space="preserve"> </w:t>
            </w:r>
            <w:r>
              <w:t>指导环境工程专业的</w:t>
            </w:r>
            <w:r>
              <w:t xml:space="preserve"> </w:t>
            </w:r>
            <w:r>
              <w:t>老师进行教学及科研</w:t>
            </w:r>
            <w:r>
              <w:t xml:space="preserve"> </w:t>
            </w:r>
            <w:r>
              <w:t>指导、对环境工程专</w:t>
            </w:r>
            <w:r>
              <w:t xml:space="preserve"> </w:t>
            </w:r>
            <w:r>
              <w:t>业专业评估、工程认</w:t>
            </w:r>
            <w:r>
              <w:t xml:space="preserve"> </w:t>
            </w:r>
            <w:r>
              <w:t>证及相关课程建设进</w:t>
            </w:r>
            <w:r>
              <w:t xml:space="preserve"> </w:t>
            </w:r>
            <w:r>
              <w:t>行指导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59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7" w:lineRule="exact"/>
              <w:jc w:val="center"/>
            </w:pPr>
            <w:r>
              <w:t>化工原</w:t>
            </w:r>
            <w:r>
              <w:t xml:space="preserve"> </w:t>
            </w:r>
            <w:r>
              <w:t>理、分析</w:t>
            </w:r>
            <w:r>
              <w:t xml:space="preserve"> </w:t>
            </w:r>
            <w:r>
              <w:t>化学、工</w:t>
            </w:r>
          </w:p>
          <w:p w:rsidR="000A7393" w:rsidRDefault="002A1CBC">
            <w:pPr>
              <w:pStyle w:val="Other10"/>
              <w:spacing w:line="227" w:lineRule="exact"/>
              <w:jc w:val="center"/>
            </w:pPr>
            <w:r>
              <w:t>业分析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2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41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42"/>
              </w:numPr>
              <w:tabs>
                <w:tab w:val="left" w:pos="181"/>
              </w:tabs>
              <w:spacing w:line="227" w:lineRule="exact"/>
              <w:jc w:val="both"/>
            </w:pPr>
            <w:r>
              <w:t>参考教材：分析化学（第</w:t>
            </w:r>
            <w:r>
              <w:rPr>
                <w:sz w:val="17"/>
                <w:szCs w:val="17"/>
              </w:rPr>
              <w:t>6</w:t>
            </w:r>
            <w:r>
              <w:t>版），</w:t>
            </w:r>
            <w:r>
              <w:t xml:space="preserve"> </w:t>
            </w:r>
            <w:r>
              <w:t>武汉大学，高教教育出版社；《化</w:t>
            </w:r>
            <w:r>
              <w:t xml:space="preserve"> </w:t>
            </w:r>
            <w:r>
              <w:t>工原理》，王晓红，化学工业出版</w:t>
            </w:r>
            <w:r>
              <w:t xml:space="preserve"> </w:t>
            </w:r>
            <w:r>
              <w:t>社；工业分析（第三版），李广超，</w:t>
            </w:r>
            <w:r>
              <w:t xml:space="preserve"> </w:t>
            </w:r>
            <w:r>
              <w:t>化学工业出版社。</w:t>
            </w:r>
          </w:p>
          <w:p w:rsidR="000A7393" w:rsidRDefault="002A1CBC">
            <w:pPr>
              <w:pStyle w:val="Other10"/>
              <w:numPr>
                <w:ilvl w:val="0"/>
                <w:numId w:val="42"/>
              </w:numPr>
              <w:tabs>
                <w:tab w:val="left" w:pos="181"/>
              </w:tabs>
              <w:spacing w:line="227" w:lineRule="exact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2019</w:t>
            </w:r>
            <w:r>
              <w:t>级应用化学、</w:t>
            </w:r>
            <w:r>
              <w:t xml:space="preserve"> </w:t>
            </w:r>
            <w:r>
              <w:t>化学专业，共计</w:t>
            </w:r>
            <w:r>
              <w:rPr>
                <w:sz w:val="17"/>
                <w:szCs w:val="17"/>
              </w:rPr>
              <w:t>2</w:t>
            </w:r>
            <w:r>
              <w:t>个班。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化学教育、应用化学相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6" w:lineRule="exact"/>
              <w:jc w:val="both"/>
            </w:pPr>
            <w:r>
              <w:t>完成教学课时，对</w:t>
            </w:r>
            <w:r>
              <w:t xml:space="preserve"> </w:t>
            </w:r>
            <w:r>
              <w:t>新老师进行传帮</w:t>
            </w:r>
            <w:r>
              <w:t xml:space="preserve"> </w:t>
            </w:r>
            <w:r>
              <w:t>带，指导化学、应用</w:t>
            </w:r>
            <w:r>
              <w:t xml:space="preserve"> </w:t>
            </w:r>
            <w:r>
              <w:t>化学专业及相关课</w:t>
            </w:r>
            <w:r>
              <w:t xml:space="preserve"> </w:t>
            </w:r>
            <w:r>
              <w:t>程建设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3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化工制图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2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43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参考教材：《化工制图》，周瑞芬和</w:t>
            </w:r>
            <w:r>
              <w:t xml:space="preserve"> </w:t>
            </w:r>
            <w:r>
              <w:t>曹喜承，中国石化出版社。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化学教育、应用化学相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完成教学课时，对</w:t>
            </w:r>
            <w:r>
              <w:t xml:space="preserve"> </w:t>
            </w:r>
            <w:r>
              <w:t>新老师进行传帮</w:t>
            </w:r>
            <w:r>
              <w:t xml:space="preserve"> </w:t>
            </w:r>
            <w:r>
              <w:t>带，指导化学、应用</w:t>
            </w:r>
            <w:r>
              <w:t xml:space="preserve"> </w:t>
            </w:r>
            <w:r>
              <w:t>化学专业及相关课</w:t>
            </w:r>
            <w:r>
              <w:t xml:space="preserve"> </w:t>
            </w:r>
            <w:r>
              <w:t>程建设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2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5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rPr>
                <w:color w:val="433732"/>
              </w:rPr>
              <w:t>材</w:t>
            </w:r>
            <w:r>
              <w:t>料化学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4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44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</w:pPr>
            <w:r>
              <w:t>参考教材：《材料化学》，彭正合，</w:t>
            </w:r>
            <w:r>
              <w:t xml:space="preserve"> </w:t>
            </w:r>
            <w:r>
              <w:t>科学出版社。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化学教育、应用化学相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完成教学课时，对</w:t>
            </w:r>
            <w:r>
              <w:t xml:space="preserve"> </w:t>
            </w:r>
            <w:r>
              <w:t>新老师进行传帮</w:t>
            </w:r>
            <w:r>
              <w:t xml:space="preserve"> </w:t>
            </w:r>
            <w:r>
              <w:t>带，指导化学、应用</w:t>
            </w:r>
            <w:r>
              <w:t xml:space="preserve"> </w:t>
            </w:r>
            <w:r>
              <w:t>化学专业及相关课</w:t>
            </w:r>
            <w:r>
              <w:t xml:space="preserve"> </w:t>
            </w:r>
            <w:r>
              <w:t>程建设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3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生物工程</w:t>
            </w:r>
            <w:r>
              <w:t xml:space="preserve"> </w:t>
            </w:r>
            <w:r>
              <w:t>工厂设计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45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6"/>
              </w:numPr>
              <w:tabs>
                <w:tab w:val="left" w:pos="181"/>
              </w:tabs>
              <w:spacing w:line="224" w:lineRule="exact"/>
            </w:pPr>
            <w:r>
              <w:t>参考教材：《生物工程工厂设计</w:t>
            </w:r>
            <w:r>
              <w:t xml:space="preserve"> </w:t>
            </w:r>
            <w:r>
              <w:t>概论》，吴思方，科学出版社</w:t>
            </w:r>
          </w:p>
          <w:p w:rsidR="000A7393" w:rsidRDefault="002A1CBC">
            <w:pPr>
              <w:pStyle w:val="Other10"/>
              <w:numPr>
                <w:ilvl w:val="0"/>
                <w:numId w:val="46"/>
              </w:numPr>
              <w:tabs>
                <w:tab w:val="left" w:pos="181"/>
              </w:tabs>
              <w:spacing w:line="224" w:lineRule="exact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2020</w:t>
            </w:r>
            <w:r>
              <w:t>级生物工程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生物工程、发酵工程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3" w:lineRule="exact"/>
              <w:jc w:val="both"/>
            </w:pPr>
            <w:r>
              <w:t>完成教学课时，对</w:t>
            </w:r>
            <w:r>
              <w:t xml:space="preserve"> </w:t>
            </w:r>
            <w:r>
              <w:t>新老师进行传帮</w:t>
            </w:r>
            <w:r>
              <w:t xml:space="preserve"> </w:t>
            </w:r>
            <w:r>
              <w:t>带，指导青年教师</w:t>
            </w:r>
            <w:r>
              <w:t xml:space="preserve"> </w:t>
            </w:r>
            <w:r>
              <w:t>教学科研工作，指</w:t>
            </w:r>
            <w:r>
              <w:t xml:space="preserve"> </w:t>
            </w:r>
            <w:r>
              <w:t>导生物工程专业专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2A1CBC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left="140" w:firstLine="20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5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31" w:lineRule="exact"/>
              <w:jc w:val="both"/>
            </w:pPr>
            <w:r>
              <w:t>业评估、工程认证</w:t>
            </w:r>
            <w:r>
              <w:t xml:space="preserve"> </w:t>
            </w:r>
            <w:r>
              <w:t>及相关课程建设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57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生物工程</w:t>
            </w:r>
            <w:r>
              <w:t xml:space="preserve"> </w:t>
            </w:r>
            <w:r>
              <w:t>设备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7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47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8"/>
              </w:numPr>
              <w:tabs>
                <w:tab w:val="left" w:pos="175"/>
              </w:tabs>
              <w:spacing w:line="224" w:lineRule="exact"/>
              <w:jc w:val="both"/>
            </w:pPr>
            <w:r>
              <w:t>参考教材：《生物工程设备》，陶</w:t>
            </w:r>
            <w:r>
              <w:t xml:space="preserve"> </w:t>
            </w:r>
            <w:r>
              <w:t>兴无，化学工业出版社</w:t>
            </w:r>
          </w:p>
          <w:p w:rsidR="000A7393" w:rsidRDefault="002A1CBC">
            <w:pPr>
              <w:pStyle w:val="Other10"/>
              <w:numPr>
                <w:ilvl w:val="0"/>
                <w:numId w:val="48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2020</w:t>
            </w:r>
            <w:r>
              <w:t>级生物工程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生物工程、发酵工程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完成教学课时，对</w:t>
            </w:r>
            <w:r>
              <w:t xml:space="preserve"> </w:t>
            </w:r>
            <w:r>
              <w:t>新老师进行传帮</w:t>
            </w:r>
            <w:r>
              <w:t xml:space="preserve"> </w:t>
            </w:r>
            <w:r>
              <w:t>带，指导青年教师</w:t>
            </w:r>
            <w:r>
              <w:t xml:space="preserve"> </w:t>
            </w:r>
            <w:r>
              <w:t>教学科研工作，指</w:t>
            </w:r>
            <w:r>
              <w:t xml:space="preserve"> </w:t>
            </w:r>
            <w:r>
              <w:t>导生物工程专业专</w:t>
            </w:r>
            <w:r>
              <w:t xml:space="preserve"> </w:t>
            </w:r>
            <w:r>
              <w:t>业评估、工程认证</w:t>
            </w:r>
            <w:r>
              <w:t xml:space="preserve"> </w:t>
            </w:r>
            <w:r>
              <w:t>及相关课程建设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203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化学与生物</w:t>
            </w:r>
            <w:r>
              <w:t xml:space="preserve"> </w:t>
            </w:r>
            <w:r>
              <w:t>工程学院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  <w:jc w:val="center"/>
            </w:pPr>
            <w:r>
              <w:t>生物学科</w:t>
            </w:r>
          </w:p>
          <w:p w:rsidR="000A7393" w:rsidRDefault="002A1CBC">
            <w:pPr>
              <w:pStyle w:val="Other10"/>
              <w:spacing w:line="240" w:lineRule="auto"/>
              <w:ind w:firstLine="220"/>
            </w:pPr>
            <w:r>
              <w:t>教学论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49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49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50"/>
              </w:numPr>
              <w:tabs>
                <w:tab w:val="left" w:pos="187"/>
              </w:tabs>
              <w:spacing w:line="224" w:lineRule="exact"/>
              <w:jc w:val="both"/>
            </w:pPr>
            <w:r>
              <w:t>参考教材：《中学生物学教学</w:t>
            </w:r>
            <w:r>
              <w:t xml:space="preserve"> </w:t>
            </w:r>
            <w:r>
              <w:t>论》，刘恩山，高等教育出版社</w:t>
            </w:r>
          </w:p>
          <w:p w:rsidR="000A7393" w:rsidRDefault="002A1CBC">
            <w:pPr>
              <w:pStyle w:val="Other10"/>
              <w:numPr>
                <w:ilvl w:val="0"/>
                <w:numId w:val="50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2020</w:t>
            </w:r>
            <w:r>
              <w:t>级生物科学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生物教育、生物教学论</w:t>
            </w:r>
            <w:r>
              <w:t xml:space="preserve"> </w:t>
            </w:r>
            <w:r>
              <w:t>等相关专业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5" w:lineRule="exact"/>
              <w:jc w:val="both"/>
            </w:pPr>
            <w:r>
              <w:t>完成教学课时，对</w:t>
            </w:r>
            <w:r>
              <w:t xml:space="preserve"> </w:t>
            </w:r>
            <w:r>
              <w:t>新老师进行传帮</w:t>
            </w:r>
            <w:r>
              <w:t xml:space="preserve"> </w:t>
            </w:r>
            <w:r>
              <w:t>带，指导生物科学</w:t>
            </w:r>
            <w:r>
              <w:t xml:space="preserve"> </w:t>
            </w:r>
            <w:r>
              <w:t>专业师范生认证整</w:t>
            </w:r>
            <w:r>
              <w:t xml:space="preserve"> </w:t>
            </w:r>
            <w:r>
              <w:t>改及生物教育类相</w:t>
            </w:r>
            <w:r>
              <w:t xml:space="preserve"> </w:t>
            </w:r>
            <w:r>
              <w:t>关课程建设，指导</w:t>
            </w:r>
            <w:r>
              <w:t xml:space="preserve"> </w:t>
            </w:r>
            <w:r>
              <w:t>开展生物教育科学</w:t>
            </w:r>
            <w:r>
              <w:t xml:space="preserve"> </w:t>
            </w:r>
            <w:r>
              <w:t>研究及硕士点建设</w:t>
            </w:r>
            <w:r>
              <w:t xml:space="preserve"> </w:t>
            </w:r>
            <w:r>
              <w:t>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3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20"/>
            </w:pPr>
            <w:r>
              <w:t>教育学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2022. 03-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2022. </w:t>
            </w:r>
            <w:r>
              <w:rPr>
                <w:sz w:val="17"/>
                <w:szCs w:val="17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51"/>
              </w:numPr>
              <w:tabs>
                <w:tab w:val="left" w:pos="181"/>
              </w:tabs>
              <w:spacing w:line="231" w:lineRule="exact"/>
              <w:jc w:val="both"/>
            </w:pPr>
            <w:r>
              <w:t>参考教材：《教育学原理》（马工</w:t>
            </w:r>
            <w:r>
              <w:t xml:space="preserve"> </w:t>
            </w:r>
            <w:r>
              <w:t>程版）</w:t>
            </w:r>
          </w:p>
          <w:p w:rsidR="000A7393" w:rsidRDefault="002A1CBC">
            <w:pPr>
              <w:pStyle w:val="Other10"/>
              <w:numPr>
                <w:ilvl w:val="0"/>
                <w:numId w:val="51"/>
              </w:numPr>
              <w:tabs>
                <w:tab w:val="left" w:pos="181"/>
              </w:tabs>
              <w:spacing w:line="234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2023</w:t>
            </w:r>
            <w:r>
              <w:t>级物理学专业</w:t>
            </w:r>
            <w:r>
              <w:t xml:space="preserve"> </w:t>
            </w:r>
            <w:r>
              <w:t>本科生或</w:t>
            </w:r>
            <w:r>
              <w:rPr>
                <w:sz w:val="17"/>
                <w:szCs w:val="17"/>
              </w:rPr>
              <w:t>2023</w:t>
            </w:r>
            <w:r>
              <w:t>级数学与应用数学</w:t>
            </w:r>
            <w:r>
              <w:t xml:space="preserve"> </w:t>
            </w:r>
            <w:r>
              <w:t>专业本科生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教育学专业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6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研工作，指导课程</w:t>
            </w:r>
            <w:r>
              <w:t xml:space="preserve"> </w:t>
            </w:r>
            <w:r>
              <w:t>建设和教育硕士学</w:t>
            </w:r>
            <w:r>
              <w:t xml:space="preserve"> </w:t>
            </w:r>
            <w:r>
              <w:t>位点建设相关工作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35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20"/>
            </w:pPr>
            <w:r>
              <w:t>心理学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52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52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53"/>
              </w:numPr>
              <w:tabs>
                <w:tab w:val="left" w:pos="187"/>
              </w:tabs>
              <w:spacing w:line="226" w:lineRule="exact"/>
              <w:jc w:val="both"/>
            </w:pPr>
            <w:r>
              <w:t>参考教材：《心理学》，刘晓明主</w:t>
            </w:r>
            <w:r>
              <w:t xml:space="preserve"> </w:t>
            </w:r>
            <w:r>
              <w:t>编，华中师范大学出版社</w:t>
            </w:r>
            <w:r>
              <w:rPr>
                <w:sz w:val="17"/>
                <w:szCs w:val="17"/>
              </w:rPr>
              <w:t>,2018</w:t>
            </w:r>
            <w:r>
              <w:t>年</w:t>
            </w:r>
            <w:r>
              <w:t xml:space="preserve"> </w:t>
            </w:r>
            <w:r>
              <w:rPr>
                <w:sz w:val="17"/>
                <w:szCs w:val="17"/>
              </w:rPr>
              <w:t>8</w:t>
            </w:r>
            <w:r>
              <w:t>月</w:t>
            </w:r>
          </w:p>
          <w:p w:rsidR="000A7393" w:rsidRDefault="002A1CBC">
            <w:pPr>
              <w:pStyle w:val="Other10"/>
              <w:numPr>
                <w:ilvl w:val="0"/>
                <w:numId w:val="53"/>
              </w:numPr>
              <w:tabs>
                <w:tab w:val="left" w:pos="181"/>
              </w:tabs>
              <w:spacing w:line="226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2023</w:t>
            </w:r>
            <w:r>
              <w:t>级化学专业或</w:t>
            </w:r>
            <w:r>
              <w:t xml:space="preserve"> </w:t>
            </w:r>
            <w:r>
              <w:rPr>
                <w:sz w:val="17"/>
                <w:szCs w:val="17"/>
              </w:rPr>
              <w:t>2022</w:t>
            </w:r>
            <w:r>
              <w:t>级数学专业或</w:t>
            </w:r>
            <w:r>
              <w:rPr>
                <w:sz w:val="17"/>
                <w:szCs w:val="17"/>
              </w:rPr>
              <w:t>2022</w:t>
            </w:r>
            <w:r>
              <w:t>级英语专</w:t>
            </w:r>
            <w:r>
              <w:t xml:space="preserve"> </w:t>
            </w:r>
            <w:r>
              <w:t>业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心理学专业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研工作，指导课程</w:t>
            </w:r>
            <w:r>
              <w:t xml:space="preserve"> </w:t>
            </w:r>
            <w:r>
              <w:t>建设和教育硕士学</w:t>
            </w:r>
            <w:r>
              <w:t xml:space="preserve"> </w:t>
            </w:r>
            <w:r>
              <w:t>位点建设相关工作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2A1CBC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112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学前教育</w:t>
            </w:r>
            <w:r>
              <w:t xml:space="preserve"> </w:t>
            </w:r>
            <w:r>
              <w:t>研究方法</w:t>
            </w:r>
            <w:r>
              <w:t xml:space="preserve"> </w:t>
            </w:r>
            <w:r>
              <w:t>与论文写</w:t>
            </w:r>
          </w:p>
          <w:p w:rsidR="000A7393" w:rsidRDefault="002A1CBC">
            <w:pPr>
              <w:pStyle w:val="Other10"/>
              <w:spacing w:line="224" w:lineRule="exact"/>
              <w:jc w:val="center"/>
            </w:pPr>
            <w:r>
              <w:t>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2022. 09-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2022. </w:t>
            </w:r>
            <w:r>
              <w:rPr>
                <w:sz w:val="17"/>
                <w:szCs w:val="17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54"/>
              </w:numPr>
              <w:tabs>
                <w:tab w:val="left" w:pos="181"/>
              </w:tabs>
              <w:spacing w:line="224" w:lineRule="exact"/>
              <w:jc w:val="both"/>
            </w:pPr>
            <w:r>
              <w:t>参考教材：阶梯式学前教育研究</w:t>
            </w:r>
            <w:r>
              <w:t xml:space="preserve"> </w:t>
            </w:r>
            <w:r>
              <w:t>方法系列，高妙，陶莹，原晋霞，</w:t>
            </w:r>
            <w:r>
              <w:t xml:space="preserve"> </w:t>
            </w:r>
            <w:r>
              <w:t>邱学青，郭良菁等，高等教育出版</w:t>
            </w:r>
            <w:r>
              <w:t xml:space="preserve"> </w:t>
            </w:r>
            <w:r>
              <w:t>社</w:t>
            </w:r>
          </w:p>
          <w:p w:rsidR="000A7393" w:rsidRDefault="002A1CBC">
            <w:pPr>
              <w:pStyle w:val="Other10"/>
              <w:numPr>
                <w:ilvl w:val="0"/>
                <w:numId w:val="54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授课对象：学前教育本科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学前教育专业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和科研工作，指导</w:t>
            </w:r>
            <w:r>
              <w:t xml:space="preserve"> </w:t>
            </w:r>
            <w:r>
              <w:t>课程建设相关工作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初等数论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5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5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56"/>
              </w:numPr>
              <w:tabs>
                <w:tab w:val="left" w:pos="175"/>
              </w:tabs>
              <w:spacing w:line="224" w:lineRule="exact"/>
              <w:jc w:val="both"/>
            </w:pPr>
            <w:r>
              <w:t>参考教材</w:t>
            </w:r>
            <w:r>
              <w:t>:</w:t>
            </w:r>
            <w:r>
              <w:t>《初等数论》，李同贤，</w:t>
            </w:r>
            <w:r>
              <w:t xml:space="preserve"> </w:t>
            </w:r>
            <w:r>
              <w:t>复旦大学出版社；</w:t>
            </w:r>
          </w:p>
          <w:p w:rsidR="000A7393" w:rsidRDefault="002A1CBC">
            <w:pPr>
              <w:pStyle w:val="Other10"/>
              <w:numPr>
                <w:ilvl w:val="0"/>
                <w:numId w:val="56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2020</w:t>
            </w:r>
            <w:r>
              <w:t>级小学教育（数</w:t>
            </w:r>
            <w:r>
              <w:t xml:space="preserve"> </w:t>
            </w:r>
            <w:r>
              <w:t>学）本科专业，</w:t>
            </w:r>
            <w:r>
              <w:rPr>
                <w:sz w:val="17"/>
                <w:szCs w:val="17"/>
              </w:rPr>
              <w:t>1</w:t>
            </w:r>
            <w:r>
              <w:t>个班</w:t>
            </w:r>
            <w:r>
              <w:rPr>
                <w:sz w:val="17"/>
                <w:szCs w:val="17"/>
              </w:rPr>
              <w:t>60</w:t>
            </w:r>
            <w:r>
              <w:t>人。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小学教育、数学教育相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和科研工作，指导</w:t>
            </w:r>
            <w:r>
              <w:t xml:space="preserve"> </w:t>
            </w:r>
            <w:r>
              <w:t>课程建设相关工作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0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ind w:left="18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  <w:jc w:val="both"/>
            </w:pPr>
            <w:r>
              <w:t>中国古代</w:t>
            </w:r>
          </w:p>
          <w:p w:rsidR="000A7393" w:rsidRDefault="002A1CBC">
            <w:pPr>
              <w:pStyle w:val="Other10"/>
              <w:spacing w:line="240" w:lineRule="auto"/>
              <w:jc w:val="center"/>
            </w:pPr>
            <w:r>
              <w:t>文学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57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57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58"/>
              </w:numPr>
              <w:tabs>
                <w:tab w:val="left" w:pos="175"/>
              </w:tabs>
              <w:spacing w:line="228" w:lineRule="exact"/>
              <w:jc w:val="both"/>
            </w:pPr>
            <w:r>
              <w:t>参考教材：《中国古代文学（上、</w:t>
            </w:r>
            <w:r>
              <w:t xml:space="preserve"> </w:t>
            </w:r>
            <w:r>
              <w:t>下册）》，陈文新，北京大学出版社；</w:t>
            </w:r>
          </w:p>
          <w:p w:rsidR="000A7393" w:rsidRDefault="002A1CBC">
            <w:pPr>
              <w:pStyle w:val="Other10"/>
              <w:numPr>
                <w:ilvl w:val="0"/>
                <w:numId w:val="58"/>
              </w:numPr>
              <w:tabs>
                <w:tab w:val="left" w:pos="181"/>
              </w:tabs>
              <w:spacing w:line="228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2021</w:t>
            </w:r>
            <w:r>
              <w:t>级小学教育（语</w:t>
            </w:r>
            <w:r>
              <w:t xml:space="preserve"> </w:t>
            </w:r>
            <w:r>
              <w:t>文）本科专业，</w:t>
            </w:r>
            <w:r>
              <w:rPr>
                <w:sz w:val="17"/>
                <w:szCs w:val="17"/>
              </w:rPr>
              <w:t>1</w:t>
            </w:r>
            <w:r>
              <w:t>个班</w:t>
            </w:r>
            <w:r>
              <w:rPr>
                <w:sz w:val="17"/>
                <w:szCs w:val="17"/>
              </w:rPr>
              <w:t>58</w:t>
            </w:r>
            <w:r>
              <w:t>人。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小学教育、语文教育相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和科研工作，指导</w:t>
            </w:r>
            <w:r>
              <w:t xml:space="preserve"> </w:t>
            </w:r>
            <w:r>
              <w:t>课程建设相关工作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3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小学语文</w:t>
            </w:r>
            <w:r>
              <w:t xml:space="preserve"> </w:t>
            </w:r>
            <w:r>
              <w:t>课程与教</w:t>
            </w:r>
            <w:r>
              <w:t xml:space="preserve"> </w:t>
            </w:r>
            <w:r>
              <w:rPr>
                <w:color w:val="433732"/>
              </w:rPr>
              <w:t>学论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2023. 03-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2023. </w:t>
            </w:r>
            <w:r>
              <w:rPr>
                <w:sz w:val="17"/>
                <w:szCs w:val="17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59"/>
              </w:numPr>
              <w:tabs>
                <w:tab w:val="left" w:pos="181"/>
              </w:tabs>
              <w:spacing w:line="224" w:lineRule="exact"/>
              <w:jc w:val="both"/>
            </w:pPr>
            <w:r>
              <w:t>参考教材：《小学语文课程与教</w:t>
            </w:r>
            <w:r>
              <w:t xml:space="preserve"> </w:t>
            </w:r>
            <w:r>
              <w:t>学（第三版）》，吴忠豪，中国人民</w:t>
            </w:r>
            <w:r>
              <w:t xml:space="preserve"> </w:t>
            </w:r>
            <w:r>
              <w:t>大学出版社；</w:t>
            </w:r>
          </w:p>
          <w:p w:rsidR="000A7393" w:rsidRDefault="002A1CBC">
            <w:pPr>
              <w:pStyle w:val="Other10"/>
              <w:numPr>
                <w:ilvl w:val="0"/>
                <w:numId w:val="59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</w:t>
            </w:r>
            <w:r>
              <w:rPr>
                <w:sz w:val="17"/>
                <w:szCs w:val="17"/>
              </w:rPr>
              <w:t>2021</w:t>
            </w:r>
            <w:r>
              <w:t>级小学教育（语</w:t>
            </w:r>
            <w:r>
              <w:t xml:space="preserve"> </w:t>
            </w:r>
            <w:r>
              <w:t>文）本科专业，</w:t>
            </w:r>
            <w:r>
              <w:rPr>
                <w:sz w:val="17"/>
                <w:szCs w:val="17"/>
              </w:rPr>
              <w:t>1</w:t>
            </w:r>
            <w:r>
              <w:t>个班</w:t>
            </w:r>
            <w:r>
              <w:rPr>
                <w:sz w:val="17"/>
                <w:szCs w:val="17"/>
              </w:rPr>
              <w:t>58</w:t>
            </w:r>
            <w:r>
              <w:t>人。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小学教育、语文教育相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和科研工作，指导</w:t>
            </w:r>
            <w:r>
              <w:t xml:space="preserve"> </w:t>
            </w:r>
            <w:r>
              <w:t>课程建设相关工作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幼儿园课</w:t>
            </w:r>
            <w:r>
              <w:t xml:space="preserve"> </w:t>
            </w:r>
            <w:r>
              <w:t>程与教育</w:t>
            </w:r>
            <w:r>
              <w:t xml:space="preserve"> </w:t>
            </w:r>
            <w:r>
              <w:t>活动设计</w:t>
            </w:r>
          </w:p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实施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2022. 09-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2022. </w:t>
            </w:r>
            <w:r>
              <w:rPr>
                <w:sz w:val="17"/>
                <w:szCs w:val="17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60"/>
              </w:numPr>
              <w:tabs>
                <w:tab w:val="left" w:pos="175"/>
              </w:tabs>
              <w:spacing w:line="224" w:lineRule="exact"/>
              <w:jc w:val="both"/>
            </w:pPr>
            <w:r>
              <w:t>参考教材</w:t>
            </w:r>
            <w:r>
              <w:t>:</w:t>
            </w:r>
            <w:r>
              <w:t>幼儿园课程与教学理</w:t>
            </w:r>
            <w:r>
              <w:t xml:space="preserve"> </w:t>
            </w:r>
            <w:r>
              <w:t>论，侯莉敏，高等教育出版社；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60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授课对象：学前教育本科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学前教育专业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和科研工作，指导</w:t>
            </w:r>
            <w:r>
              <w:t xml:space="preserve"> </w:t>
            </w:r>
            <w:r>
              <w:t>课程建设相关工作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3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学前儿童</w:t>
            </w:r>
            <w:r>
              <w:t xml:space="preserve"> </w:t>
            </w:r>
            <w:r>
              <w:t>游戏理论</w:t>
            </w:r>
            <w:r>
              <w:t xml:space="preserve"> </w:t>
            </w:r>
            <w:r>
              <w:t>与农村幼</w:t>
            </w:r>
            <w:r>
              <w:t xml:space="preserve"> </w:t>
            </w:r>
            <w:r>
              <w:t>儿游戏指</w:t>
            </w:r>
          </w:p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2023. 03-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2023. </w:t>
            </w:r>
            <w:r>
              <w:rPr>
                <w:sz w:val="17"/>
                <w:szCs w:val="17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61"/>
              </w:numPr>
              <w:tabs>
                <w:tab w:val="left" w:pos="175"/>
              </w:tabs>
              <w:spacing w:line="224" w:lineRule="exact"/>
              <w:jc w:val="both"/>
            </w:pPr>
            <w:r>
              <w:t>参考教材</w:t>
            </w:r>
            <w:r>
              <w:t>:</w:t>
            </w:r>
            <w:r>
              <w:t>学前儿童游戏</w:t>
            </w:r>
            <w:r>
              <w:t>,</w:t>
            </w:r>
            <w:r>
              <w:t>杨枫，</w:t>
            </w:r>
            <w:r>
              <w:t xml:space="preserve"> </w:t>
            </w:r>
            <w:r>
              <w:t>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61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授课对象：学前教育本科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学前教育专业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和科研工作，指导</w:t>
            </w:r>
            <w:r>
              <w:t xml:space="preserve"> </w:t>
            </w:r>
            <w:r>
              <w:t>课程建设相关工作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0A7393">
      <w:pPr>
        <w:rPr>
          <w:lang w:eastAsia="zh-CN"/>
        </w:rPr>
        <w:sectPr w:rsidR="000A7393">
          <w:footerReference w:type="even" r:id="rId11"/>
          <w:footerReference w:type="default" r:id="rId12"/>
          <w:pgSz w:w="16840" w:h="11900" w:orient="landscape"/>
          <w:pgMar w:top="2027" w:right="1709" w:bottom="2361" w:left="1915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left="140" w:firstLine="20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教师教育学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小学数学</w:t>
            </w:r>
            <w:r>
              <w:t xml:space="preserve"> </w:t>
            </w:r>
            <w:r>
              <w:t>课程与教</w:t>
            </w:r>
            <w:r>
              <w:t xml:space="preserve"> </w:t>
            </w:r>
            <w:r>
              <w:t>学论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2023. 03-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2023. </w:t>
            </w:r>
            <w:r>
              <w:rPr>
                <w:sz w:val="17"/>
                <w:szCs w:val="17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62"/>
              </w:numPr>
              <w:tabs>
                <w:tab w:val="left" w:pos="175"/>
              </w:tabs>
              <w:spacing w:line="224" w:lineRule="exact"/>
              <w:jc w:val="both"/>
            </w:pPr>
            <w:r>
              <w:t>参考教材：《小学数学课程与教</w:t>
            </w:r>
            <w:r>
              <w:t xml:space="preserve"> </w:t>
            </w:r>
            <w:r>
              <w:t>学》，赵宝荣，复旦大学出版社；</w:t>
            </w:r>
          </w:p>
          <w:p w:rsidR="000A7393" w:rsidRDefault="002A1CBC">
            <w:pPr>
              <w:pStyle w:val="Other10"/>
              <w:numPr>
                <w:ilvl w:val="0"/>
                <w:numId w:val="62"/>
              </w:numPr>
              <w:tabs>
                <w:tab w:val="left" w:pos="181"/>
              </w:tabs>
              <w:spacing w:line="224" w:lineRule="exact"/>
              <w:jc w:val="both"/>
            </w:pPr>
            <w:r>
              <w:t>授课对象</w:t>
            </w:r>
            <w:r>
              <w:rPr>
                <w:sz w:val="17"/>
                <w:szCs w:val="17"/>
              </w:rPr>
              <w:t>：</w:t>
            </w:r>
            <w:r>
              <w:rPr>
                <w:sz w:val="17"/>
                <w:szCs w:val="17"/>
              </w:rPr>
              <w:t>2021</w:t>
            </w:r>
            <w:r>
              <w:t>级小学教育（数</w:t>
            </w:r>
            <w:r>
              <w:t xml:space="preserve"> </w:t>
            </w:r>
            <w:r>
              <w:t>学）本科专业，</w:t>
            </w:r>
            <w:r>
              <w:rPr>
                <w:sz w:val="17"/>
                <w:szCs w:val="17"/>
              </w:rPr>
              <w:t>1</w:t>
            </w:r>
            <w:r>
              <w:t>个班</w:t>
            </w:r>
            <w:r>
              <w:rPr>
                <w:sz w:val="17"/>
                <w:szCs w:val="17"/>
              </w:rPr>
              <w:t>65</w:t>
            </w:r>
            <w:r>
              <w:t>人。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小学教育、数学教育相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</w:pPr>
            <w:r>
              <w:t>完成教学任务，指</w:t>
            </w:r>
            <w:r>
              <w:t xml:space="preserve"> </w:t>
            </w:r>
            <w:r>
              <w:t>导青年教师的教学</w:t>
            </w:r>
            <w:r>
              <w:t xml:space="preserve"> </w:t>
            </w:r>
            <w:r>
              <w:t>和科研工作，指导</w:t>
            </w:r>
            <w:r>
              <w:t xml:space="preserve"> </w:t>
            </w:r>
            <w:r>
              <w:t>课程建设相关工作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文学与传媒</w:t>
            </w:r>
            <w:r>
              <w:t xml:space="preserve"> 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古代汉语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6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63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tabs>
                <w:tab w:val="left" w:pos="268"/>
              </w:tabs>
              <w:spacing w:line="224" w:lineRule="exact"/>
              <w:jc w:val="both"/>
            </w:pPr>
            <w:r>
              <w:rPr>
                <w:sz w:val="17"/>
                <w:szCs w:val="17"/>
              </w:rPr>
              <w:t>1</w:t>
            </w:r>
            <w:r>
              <w:t>、</w:t>
            </w:r>
            <w:r>
              <w:tab/>
            </w:r>
            <w:r>
              <w:t>参考教材：《古代汉语》（修订</w:t>
            </w:r>
            <w:r>
              <w:t xml:space="preserve"> </w:t>
            </w:r>
            <w:r>
              <w:t>本）（上、下），商务印书出版社</w:t>
            </w:r>
          </w:p>
          <w:p w:rsidR="000A7393" w:rsidRDefault="002A1CBC">
            <w:pPr>
              <w:pStyle w:val="Other10"/>
              <w:tabs>
                <w:tab w:val="left" w:pos="268"/>
              </w:tabs>
              <w:spacing w:line="224" w:lineRule="exact"/>
              <w:jc w:val="both"/>
            </w:pPr>
            <w:r>
              <w:rPr>
                <w:sz w:val="17"/>
                <w:szCs w:val="17"/>
              </w:rPr>
              <w:t>2</w:t>
            </w:r>
            <w:r>
              <w:t>、</w:t>
            </w:r>
            <w:r>
              <w:tab/>
            </w:r>
            <w:r>
              <w:t>授课对象：汉语言文学；秘书</w:t>
            </w:r>
            <w:r>
              <w:t xml:space="preserve"> </w:t>
            </w:r>
            <w:r>
              <w:t>学；汉语言国教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中国语言文学类相关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完成教学课时，对新</w:t>
            </w:r>
            <w:r>
              <w:t xml:space="preserve"> </w:t>
            </w:r>
            <w:r>
              <w:t>老师进行传帮带，指</w:t>
            </w:r>
            <w:r>
              <w:t xml:space="preserve"> </w:t>
            </w:r>
            <w:r>
              <w:t>导学院专业建设、教</w:t>
            </w:r>
            <w:r>
              <w:t xml:space="preserve"> </w:t>
            </w:r>
            <w:r>
              <w:t>学团队建设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文学与传媒</w:t>
            </w:r>
            <w:r>
              <w:t xml:space="preserve"> 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  <w:jc w:val="center"/>
            </w:pPr>
            <w:r>
              <w:t>中国古代</w:t>
            </w:r>
          </w:p>
          <w:p w:rsidR="000A7393" w:rsidRDefault="002A1CBC">
            <w:pPr>
              <w:pStyle w:val="Other10"/>
              <w:spacing w:line="240" w:lineRule="auto"/>
              <w:jc w:val="center"/>
            </w:pPr>
            <w:r>
              <w:t>文学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64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64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65"/>
              </w:numPr>
              <w:tabs>
                <w:tab w:val="left" w:pos="175"/>
              </w:tabs>
              <w:spacing w:line="237" w:lineRule="exact"/>
              <w:jc w:val="both"/>
            </w:pPr>
            <w:r>
              <w:t>参考教材：《中国古代文学史》</w:t>
            </w:r>
          </w:p>
          <w:p w:rsidR="000A7393" w:rsidRDefault="002A1CBC">
            <w:pPr>
              <w:pStyle w:val="Other10"/>
              <w:spacing w:line="237" w:lineRule="exact"/>
              <w:ind w:firstLine="160"/>
              <w:jc w:val="both"/>
            </w:pPr>
            <w:r>
              <w:t>（马工程教材），高等教育出版社；</w:t>
            </w:r>
          </w:p>
          <w:p w:rsidR="000A7393" w:rsidRDefault="002A1CBC">
            <w:pPr>
              <w:pStyle w:val="Other10"/>
              <w:numPr>
                <w:ilvl w:val="0"/>
                <w:numId w:val="65"/>
              </w:numPr>
              <w:tabs>
                <w:tab w:val="left" w:pos="193"/>
              </w:tabs>
              <w:spacing w:line="237" w:lineRule="exact"/>
              <w:jc w:val="both"/>
            </w:pPr>
            <w:r>
              <w:t>授课对象：汉语言文学专业学</w:t>
            </w:r>
            <w:r>
              <w:t xml:space="preserve"> </w:t>
            </w:r>
            <w:r>
              <w:t>生。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中国语言文学类相关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完成教学课时，对新</w:t>
            </w:r>
            <w:r>
              <w:t xml:space="preserve"> </w:t>
            </w:r>
            <w:r>
              <w:t>老师进行传帮带，指</w:t>
            </w:r>
            <w:r>
              <w:t xml:space="preserve"> </w:t>
            </w:r>
            <w:r>
              <w:t>导学院一流学科、一</w:t>
            </w:r>
            <w:r>
              <w:t xml:space="preserve"> </w:t>
            </w:r>
            <w:r>
              <w:t>流专业建设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3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文学与传媒</w:t>
            </w:r>
            <w:r>
              <w:t xml:space="preserve"> 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ind w:left="140" w:firstLine="20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新闻采访</w:t>
            </w:r>
            <w:r>
              <w:t xml:space="preserve"> </w:t>
            </w:r>
            <w:r>
              <w:t>与写作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66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66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67"/>
              </w:numPr>
              <w:tabs>
                <w:tab w:val="left" w:pos="175"/>
              </w:tabs>
              <w:spacing w:line="231" w:lineRule="exact"/>
              <w:ind w:left="160" w:hanging="160"/>
            </w:pPr>
            <w:r>
              <w:t>参考教材：《新闻釆访与写作》</w:t>
            </w:r>
            <w:r>
              <w:t xml:space="preserve"> </w:t>
            </w:r>
            <w:r>
              <w:t>（马工程教材），罗以澄主编，高</w:t>
            </w:r>
          </w:p>
          <w:p w:rsidR="000A7393" w:rsidRDefault="002A1CBC">
            <w:pPr>
              <w:pStyle w:val="Other10"/>
              <w:spacing w:line="231" w:lineRule="exact"/>
            </w:pPr>
            <w:r>
              <w:t>等教育出版社；</w:t>
            </w:r>
          </w:p>
          <w:p w:rsidR="000A7393" w:rsidRDefault="002A1CBC">
            <w:pPr>
              <w:pStyle w:val="Other10"/>
              <w:numPr>
                <w:ilvl w:val="0"/>
                <w:numId w:val="67"/>
              </w:numPr>
              <w:tabs>
                <w:tab w:val="left" w:pos="181"/>
              </w:tabs>
              <w:spacing w:line="231" w:lineRule="exact"/>
              <w:jc w:val="both"/>
            </w:pPr>
            <w:r>
              <w:t>授课对象：新闻学专业</w:t>
            </w:r>
            <w:r>
              <w:rPr>
                <w:sz w:val="17"/>
                <w:szCs w:val="17"/>
              </w:rPr>
              <w:t>2021</w:t>
            </w:r>
            <w:r>
              <w:t>级</w:t>
            </w:r>
            <w:r>
              <w:t xml:space="preserve"> </w:t>
            </w:r>
            <w:r>
              <w:t>学生。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新闻与传播学类相关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6" w:lineRule="exact"/>
              <w:jc w:val="both"/>
            </w:pPr>
            <w:r>
              <w:t>完成教学课时，对新</w:t>
            </w:r>
            <w:r>
              <w:t xml:space="preserve"> </w:t>
            </w:r>
            <w:r>
              <w:t>老师进行传帮带，指</w:t>
            </w:r>
            <w:r>
              <w:t xml:space="preserve"> </w:t>
            </w:r>
            <w:r>
              <w:t>导学院专业建设、教</w:t>
            </w:r>
            <w:r>
              <w:t xml:space="preserve"> </w:t>
            </w:r>
            <w:r>
              <w:t>学团队建设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文学与传媒</w:t>
            </w:r>
            <w:r>
              <w:t xml:space="preserve"> 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rPr>
                <w:color w:val="433732"/>
              </w:rPr>
              <w:t>秘</w:t>
            </w:r>
            <w:r>
              <w:t>书写作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68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68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tabs>
                <w:tab w:val="left" w:pos="262"/>
              </w:tabs>
              <w:spacing w:line="224" w:lineRule="exact"/>
              <w:jc w:val="both"/>
            </w:pPr>
            <w:r>
              <w:rPr>
                <w:sz w:val="17"/>
                <w:szCs w:val="17"/>
              </w:rPr>
              <w:t>1</w:t>
            </w:r>
            <w:r>
              <w:t>、</w:t>
            </w:r>
            <w:r>
              <w:tab/>
            </w:r>
            <w:r>
              <w:t>参考教材：《应用文写作》，徐</w:t>
            </w:r>
            <w:r>
              <w:t xml:space="preserve"> </w:t>
            </w:r>
            <w:r>
              <w:t>中玉，高等教育出版社</w:t>
            </w:r>
          </w:p>
          <w:p w:rsidR="000A7393" w:rsidRDefault="002A1CBC">
            <w:pPr>
              <w:pStyle w:val="Other10"/>
              <w:tabs>
                <w:tab w:val="left" w:pos="268"/>
              </w:tabs>
              <w:spacing w:line="224" w:lineRule="exact"/>
              <w:jc w:val="both"/>
            </w:pPr>
            <w:r>
              <w:rPr>
                <w:sz w:val="17"/>
                <w:szCs w:val="17"/>
              </w:rPr>
              <w:t>2</w:t>
            </w:r>
            <w:r>
              <w:t>、</w:t>
            </w:r>
            <w:r>
              <w:tab/>
            </w:r>
            <w:r>
              <w:t>授课对象：秘书学专业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rPr>
                <w:color w:val="433732"/>
              </w:rPr>
              <w:t>秘书</w:t>
            </w:r>
            <w:r>
              <w:t>学专业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完成教学课时，对新</w:t>
            </w:r>
            <w:r>
              <w:t xml:space="preserve"> </w:t>
            </w:r>
            <w:r>
              <w:t>老师进行传帮带，指</w:t>
            </w:r>
            <w:r>
              <w:t xml:space="preserve"> </w:t>
            </w:r>
            <w:r>
              <w:t>导学院专业建设、教</w:t>
            </w:r>
            <w:r>
              <w:t xml:space="preserve"> </w:t>
            </w:r>
            <w:r>
              <w:t>学团队建设。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马克思主义</w:t>
            </w:r>
            <w:r>
              <w:t xml:space="preserve"> 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政治学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69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69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70"/>
              </w:numPr>
              <w:tabs>
                <w:tab w:val="left" w:pos="193"/>
              </w:tabs>
              <w:spacing w:line="237" w:lineRule="exact"/>
              <w:jc w:val="both"/>
            </w:pPr>
            <w:r>
              <w:t>参考教材：政治学概论（第</w:t>
            </w:r>
            <w:r>
              <w:rPr>
                <w:sz w:val="17"/>
                <w:szCs w:val="17"/>
              </w:rPr>
              <w:t xml:space="preserve">2 </w:t>
            </w:r>
            <w:r>
              <w:t>版）；</w:t>
            </w:r>
          </w:p>
          <w:p w:rsidR="000A7393" w:rsidRDefault="002A1CBC">
            <w:pPr>
              <w:pStyle w:val="Other10"/>
              <w:numPr>
                <w:ilvl w:val="0"/>
                <w:numId w:val="70"/>
              </w:numPr>
              <w:tabs>
                <w:tab w:val="left" w:pos="181"/>
              </w:tabs>
              <w:spacing w:line="237" w:lineRule="exact"/>
              <w:jc w:val="both"/>
            </w:pPr>
            <w:r>
              <w:t>授课对象</w:t>
            </w:r>
            <w:r>
              <w:t>:</w:t>
            </w:r>
            <w:r>
              <w:t>思想政治教育专业本</w:t>
            </w:r>
            <w:r>
              <w:t xml:space="preserve"> </w:t>
            </w:r>
            <w:r>
              <w:t>科生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马克思主义理论学科</w:t>
            </w:r>
            <w:r>
              <w:t xml:space="preserve"> </w:t>
            </w:r>
            <w:r>
              <w:t>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06" w:lineRule="exact"/>
              <w:jc w:val="both"/>
            </w:pPr>
            <w:r>
              <w:t>指导中青年教师教</w:t>
            </w:r>
            <w:r>
              <w:t xml:space="preserve"> </w:t>
            </w:r>
            <w:r>
              <w:t>学、科研工作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2A1CBC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left="140" w:firstLine="20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247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马克思主义</w:t>
            </w:r>
            <w:r>
              <w:t xml:space="preserve"> 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6" w:lineRule="exact"/>
              <w:jc w:val="center"/>
            </w:pPr>
            <w:r>
              <w:t>毛泽东思想</w:t>
            </w:r>
            <w:r>
              <w:t xml:space="preserve"> </w:t>
            </w:r>
            <w:r>
              <w:t>与中国特色</w:t>
            </w:r>
            <w:r>
              <w:t xml:space="preserve"> </w:t>
            </w:r>
            <w:r>
              <w:t>社会主义理</w:t>
            </w:r>
            <w:r>
              <w:t xml:space="preserve"> </w:t>
            </w:r>
            <w:r>
              <w:t>论体系概论</w:t>
            </w:r>
            <w:r>
              <w:t xml:space="preserve"> </w:t>
            </w:r>
            <w:r>
              <w:t>马克思主义</w:t>
            </w:r>
            <w:r>
              <w:t xml:space="preserve"> </w:t>
            </w:r>
            <w:r>
              <w:t>基本原理</w:t>
            </w:r>
            <w:r>
              <w:t xml:space="preserve"> </w:t>
            </w:r>
            <w:r>
              <w:t>中国近现代</w:t>
            </w:r>
            <w:r>
              <w:t xml:space="preserve"> </w:t>
            </w:r>
            <w:r>
              <w:t>史纲要</w:t>
            </w:r>
          </w:p>
          <w:p w:rsidR="000A7393" w:rsidRDefault="002A1CBC">
            <w:pPr>
              <w:pStyle w:val="Other10"/>
              <w:spacing w:line="226" w:lineRule="exact"/>
              <w:jc w:val="both"/>
            </w:pPr>
            <w:r>
              <w:t>思想道德与</w:t>
            </w:r>
            <w:r>
              <w:t xml:space="preserve"> </w:t>
            </w:r>
            <w:r>
              <w:t>法治（任一</w:t>
            </w:r>
            <w:r>
              <w:t xml:space="preserve"> </w:t>
            </w:r>
            <w:r>
              <w:t>课程均可）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1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80/4</w:t>
            </w:r>
          </w:p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8/48</w:t>
            </w:r>
          </w:p>
          <w:p w:rsidR="000A7393" w:rsidRDefault="002A1CBC">
            <w:pPr>
              <w:pStyle w:val="Other1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马工程版思政</w:t>
            </w:r>
            <w:r>
              <w:rPr>
                <w:color w:val="433732"/>
              </w:rPr>
              <w:t>课教材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马克思主义理论学科</w:t>
            </w:r>
            <w:r>
              <w:t xml:space="preserve"> </w:t>
            </w:r>
            <w:r>
              <w:t>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06" w:lineRule="exact"/>
            </w:pPr>
            <w:r>
              <w:t>指导中青年教师教</w:t>
            </w:r>
            <w:r>
              <w:t xml:space="preserve"> </w:t>
            </w:r>
            <w:r>
              <w:t>学、科研工作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</w:pPr>
            <w:r>
              <w:t>公共管理学</w:t>
            </w:r>
          </w:p>
          <w:p w:rsidR="000A7393" w:rsidRDefault="002A1CBC">
            <w:pPr>
              <w:pStyle w:val="Other10"/>
              <w:spacing w:line="240" w:lineRule="auto"/>
              <w:ind w:firstLine="440"/>
            </w:pP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393" w:rsidRDefault="002A1CBC">
            <w:pPr>
              <w:pStyle w:val="Other10"/>
              <w:spacing w:line="231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中国古代史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2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2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393" w:rsidRDefault="002A1CBC">
            <w:pPr>
              <w:pStyle w:val="Other10"/>
              <w:spacing w:line="231" w:lineRule="exact"/>
              <w:jc w:val="both"/>
            </w:pPr>
            <w:r>
              <w:t>宁欣主编中国古代史（下第</w:t>
            </w:r>
            <w:r>
              <w:rPr>
                <w:sz w:val="17"/>
                <w:szCs w:val="17"/>
              </w:rPr>
              <w:t>4</w:t>
            </w:r>
            <w:r>
              <w:t>版）</w:t>
            </w:r>
            <w:r>
              <w:t xml:space="preserve"> </w:t>
            </w:r>
            <w:r>
              <w:t>北京师范大学出版社</w:t>
            </w:r>
            <w:r>
              <w:rPr>
                <w:sz w:val="17"/>
                <w:szCs w:val="17"/>
              </w:rPr>
              <w:t>2018</w:t>
            </w:r>
            <w:r>
              <w:t>年版，</w:t>
            </w:r>
            <w:r>
              <w:t xml:space="preserve"> </w:t>
            </w:r>
            <w:r>
              <w:rPr>
                <w:sz w:val="17"/>
                <w:szCs w:val="17"/>
              </w:rPr>
              <w:t>2021</w:t>
            </w:r>
            <w:r>
              <w:t>级历史学本科生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历史学类相关专业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完成授课任务，指导</w:t>
            </w:r>
            <w:r>
              <w:t xml:space="preserve"> </w:t>
            </w:r>
            <w:r>
              <w:t>青年教师教学科研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</w:pPr>
            <w:r>
              <w:t>公共管理学</w:t>
            </w:r>
          </w:p>
          <w:p w:rsidR="000A7393" w:rsidRDefault="002A1CBC">
            <w:pPr>
              <w:pStyle w:val="Other10"/>
              <w:spacing w:line="240" w:lineRule="auto"/>
              <w:ind w:firstLine="440"/>
            </w:pP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06" w:lineRule="exact"/>
              <w:jc w:val="center"/>
            </w:pPr>
            <w:r>
              <w:t>逻辑学</w:t>
            </w:r>
            <w:r>
              <w:t>/</w:t>
            </w:r>
            <w:r>
              <w:t>绩效</w:t>
            </w:r>
            <w:r>
              <w:t xml:space="preserve"> </w:t>
            </w:r>
            <w:r>
              <w:t>管理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3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48/48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7" w:lineRule="exact"/>
              <w:jc w:val="both"/>
            </w:pPr>
            <w:r>
              <w:t>《逻辑学》（马工程教材）、《绩效管</w:t>
            </w:r>
            <w:r>
              <w:t xml:space="preserve"> </w:t>
            </w:r>
            <w:r>
              <w:t>理》第三版，付亚和主编，复旦大学</w:t>
            </w:r>
            <w:r>
              <w:t xml:space="preserve"> </w:t>
            </w:r>
            <w:r>
              <w:t>出版社</w:t>
            </w:r>
            <w:r>
              <w:t>/</w:t>
            </w:r>
            <w:r>
              <w:t>行政管理本科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</w:pPr>
            <w:r>
              <w:t>政治学</w:t>
            </w:r>
            <w:r>
              <w:t>/</w:t>
            </w:r>
            <w:r>
              <w:t>行政管理类相关</w:t>
            </w:r>
            <w:r>
              <w:t xml:space="preserve"> </w:t>
            </w:r>
            <w:r>
              <w:t>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完成授课任务，指导</w:t>
            </w:r>
            <w:r>
              <w:t xml:space="preserve"> </w:t>
            </w:r>
            <w:r>
              <w:t>青年教师教学科研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7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</w:pPr>
            <w:r>
              <w:t>公共管理学</w:t>
            </w:r>
          </w:p>
          <w:p w:rsidR="000A7393" w:rsidRDefault="002A1CBC">
            <w:pPr>
              <w:pStyle w:val="Other10"/>
              <w:spacing w:line="240" w:lineRule="auto"/>
              <w:ind w:firstLine="440"/>
            </w:pP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ind w:left="140" w:firstLine="20"/>
              <w:jc w:val="both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史学概论</w:t>
            </w:r>
            <w:r>
              <w:t>/</w:t>
            </w:r>
            <w:r>
              <w:t>中</w:t>
            </w:r>
            <w:r>
              <w:t xml:space="preserve"> </w:t>
            </w:r>
            <w:r>
              <w:t>国史学史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4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4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32/32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马工程教材《史学概论》、《中国史学</w:t>
            </w:r>
            <w:r>
              <w:t xml:space="preserve"> </w:t>
            </w:r>
            <w:r>
              <w:t>史》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历史学类相关专业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完成授课任务，指导</w:t>
            </w:r>
            <w:r>
              <w:t xml:space="preserve"> </w:t>
            </w:r>
            <w:r>
              <w:t>青年教师教学科研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</w:pPr>
            <w:r>
              <w:t>公共管理学</w:t>
            </w:r>
          </w:p>
          <w:p w:rsidR="000A7393" w:rsidRDefault="002A1CBC">
            <w:pPr>
              <w:pStyle w:val="Other10"/>
              <w:spacing w:line="240" w:lineRule="auto"/>
              <w:ind w:firstLine="440"/>
            </w:pP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西方社会学</w:t>
            </w:r>
            <w:r>
              <w:t xml:space="preserve"> </w:t>
            </w:r>
            <w:r>
              <w:t>理论</w:t>
            </w:r>
            <w:r>
              <w:t>/</w:t>
            </w:r>
          </w:p>
          <w:p w:rsidR="000A7393" w:rsidRDefault="002A1CBC">
            <w:pPr>
              <w:pStyle w:val="Other10"/>
              <w:jc w:val="both"/>
            </w:pPr>
            <w:r>
              <w:t>组织社会学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5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48/32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numPr>
                <w:ilvl w:val="0"/>
                <w:numId w:val="76"/>
              </w:numPr>
              <w:tabs>
                <w:tab w:val="left" w:pos="168"/>
              </w:tabs>
              <w:spacing w:line="224" w:lineRule="exact"/>
              <w:jc w:val="both"/>
              <w:rPr>
                <w:sz w:val="17"/>
                <w:szCs w:val="17"/>
              </w:rPr>
            </w:pPr>
            <w:r>
              <w:t>杨善华</w:t>
            </w:r>
            <w:r>
              <w:t>,</w:t>
            </w:r>
            <w:r>
              <w:t>谢立中，西方社会学理论</w:t>
            </w:r>
            <w:r>
              <w:t xml:space="preserve">, </w:t>
            </w:r>
            <w:r>
              <w:t>北京大学出版社，</w:t>
            </w:r>
            <w:r>
              <w:rPr>
                <w:sz w:val="17"/>
                <w:szCs w:val="17"/>
              </w:rPr>
              <w:t>2005</w:t>
            </w:r>
          </w:p>
          <w:p w:rsidR="000A7393" w:rsidRDefault="002A1CBC">
            <w:pPr>
              <w:pStyle w:val="Other10"/>
              <w:numPr>
                <w:ilvl w:val="0"/>
                <w:numId w:val="76"/>
              </w:numPr>
              <w:tabs>
                <w:tab w:val="left" w:pos="181"/>
              </w:tabs>
              <w:spacing w:line="224" w:lineRule="exact"/>
              <w:jc w:val="both"/>
              <w:rPr>
                <w:sz w:val="17"/>
                <w:szCs w:val="17"/>
              </w:rPr>
            </w:pPr>
            <w:r>
              <w:t>于显洋，组织社会学（第四版），中</w:t>
            </w:r>
            <w:r>
              <w:t xml:space="preserve"> </w:t>
            </w:r>
            <w:r>
              <w:t>国人民大学出版社，</w:t>
            </w:r>
            <w:r>
              <w:rPr>
                <w:sz w:val="17"/>
                <w:szCs w:val="17"/>
              </w:rPr>
              <w:t>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社会学类相关专业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完成授课任务，指导</w:t>
            </w:r>
            <w:r>
              <w:t xml:space="preserve"> </w:t>
            </w:r>
            <w:r>
              <w:t>青年教师教学科研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4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外国语学院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英国文学</w:t>
            </w:r>
            <w:r>
              <w:t xml:space="preserve"> </w:t>
            </w:r>
            <w:r>
              <w:t>史、美国文</w:t>
            </w:r>
            <w:r>
              <w:t xml:space="preserve"> </w:t>
            </w:r>
            <w:r>
              <w:t>学史、英语</w:t>
            </w:r>
            <w:r>
              <w:t xml:space="preserve"> </w:t>
            </w:r>
            <w:r>
              <w:t>文学作品选</w:t>
            </w:r>
          </w:p>
          <w:p w:rsidR="000A7393" w:rsidRDefault="002A1CBC">
            <w:pPr>
              <w:pStyle w:val="Other10"/>
              <w:spacing w:line="224" w:lineRule="exact"/>
              <w:jc w:val="center"/>
            </w:pPr>
            <w:r>
              <w:rPr>
                <w:color w:val="433732"/>
              </w:rPr>
              <w:t>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7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7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《英国文学史》、《美国文学史》、《英</w:t>
            </w:r>
            <w:r>
              <w:t xml:space="preserve"> </w:t>
            </w:r>
            <w:r>
              <w:t>语文学作品选读》也可以自选教材</w:t>
            </w:r>
            <w:r>
              <w:t xml:space="preserve">, </w:t>
            </w:r>
            <w:r>
              <w:t>授课对象为大三英语专业学生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英语专业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完成授课任务，指导</w:t>
            </w:r>
            <w:r>
              <w:t xml:space="preserve"> </w:t>
            </w:r>
            <w:r>
              <w:t>青年教师教学科研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0A7393">
      <w:pPr>
        <w:rPr>
          <w:lang w:eastAsia="zh-CN"/>
        </w:rPr>
        <w:sectPr w:rsidR="000A7393">
          <w:footerReference w:type="even" r:id="rId13"/>
          <w:footerReference w:type="default" r:id="rId14"/>
          <w:footerReference w:type="first" r:id="rId15"/>
          <w:pgSz w:w="16840" w:h="11900" w:orient="landscape"/>
          <w:pgMar w:top="2027" w:right="1709" w:bottom="2361" w:left="1915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20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112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外国语学院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168" w:lineRule="exac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6" w:lineRule="exact"/>
              <w:jc w:val="both"/>
            </w:pPr>
            <w:r>
              <w:t>中国思想经</w:t>
            </w:r>
            <w:r>
              <w:t xml:space="preserve"> </w:t>
            </w:r>
            <w:r>
              <w:t>典导读、中</w:t>
            </w:r>
            <w:r>
              <w:t xml:space="preserve"> </w:t>
            </w:r>
            <w:r>
              <w:t>国文学经典</w:t>
            </w:r>
            <w:r>
              <w:t xml:space="preserve"> </w:t>
            </w:r>
            <w:r>
              <w:t>选读、中外</w:t>
            </w:r>
            <w:r>
              <w:t xml:space="preserve"> </w:t>
            </w:r>
            <w:r>
              <w:t>文化比较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8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8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both"/>
            </w:pPr>
            <w:r>
              <w:t>可以自选教材，授课对象为大三英</w:t>
            </w:r>
            <w:r>
              <w:t xml:space="preserve"> </w:t>
            </w:r>
            <w:r>
              <w:t>语专业学生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英语专业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完成授课任务，指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7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</w:pPr>
            <w:r>
              <w:t>体育学院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学校体育学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2023. 03-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2023. </w:t>
            </w:r>
            <w:r>
              <w:rPr>
                <w:sz w:val="17"/>
                <w:szCs w:val="17"/>
              </w:rPr>
              <w:t>09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jc w:val="both"/>
            </w:pPr>
            <w:r>
              <w:t>《学校体育学（修订本）》周登嵩</w:t>
            </w:r>
          </w:p>
          <w:p w:rsidR="000A7393" w:rsidRDefault="002A1CBC">
            <w:pPr>
              <w:pStyle w:val="Other10"/>
              <w:spacing w:line="240" w:lineRule="auto"/>
              <w:jc w:val="both"/>
            </w:pPr>
            <w:r>
              <w:rPr>
                <w:sz w:val="17"/>
                <w:szCs w:val="17"/>
              </w:rPr>
              <w:t>2021</w:t>
            </w:r>
            <w:r>
              <w:t>级体育教育专业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体育学相关专业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完成授课任务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</w:pPr>
            <w:r>
              <w:t>体育学院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体育概论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2022. 09-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2022. </w:t>
            </w:r>
            <w:r>
              <w:rPr>
                <w:sz w:val="17"/>
                <w:szCs w:val="17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7" w:lineRule="exact"/>
              <w:ind w:firstLine="160"/>
              <w:jc w:val="both"/>
            </w:pPr>
            <w:r>
              <w:t>《体育概论》</w:t>
            </w:r>
            <w:r>
              <w:t xml:space="preserve"> </w:t>
            </w:r>
            <w:r>
              <w:rPr>
                <w:sz w:val="17"/>
                <w:szCs w:val="17"/>
              </w:rPr>
              <w:t>2021</w:t>
            </w:r>
            <w:r>
              <w:t>级体育教育</w:t>
            </w:r>
            <w:r>
              <w:t xml:space="preserve"> </w:t>
            </w:r>
            <w:r>
              <w:t>专业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体育学相关专业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完成授课任务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</w:tr>
      <w:tr w:rsidR="000A7393">
        <w:trPr>
          <w:trHeight w:hRule="exact" w:val="6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80"/>
            </w:pPr>
            <w:r>
              <w:t>体育学院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7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after="40" w:line="240" w:lineRule="auto"/>
              <w:jc w:val="both"/>
            </w:pPr>
            <w:r>
              <w:t>体育科研方</w:t>
            </w:r>
          </w:p>
          <w:p w:rsidR="000A7393" w:rsidRDefault="002A1CBC">
            <w:pPr>
              <w:pStyle w:val="Other10"/>
              <w:spacing w:line="240" w:lineRule="auto"/>
              <w:jc w:val="center"/>
            </w:pPr>
            <w:r>
              <w:t>法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2023. 03-</w:t>
            </w:r>
          </w:p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 xml:space="preserve">2023. </w:t>
            </w:r>
            <w:r>
              <w:rPr>
                <w:sz w:val="17"/>
                <w:szCs w:val="17"/>
              </w:rPr>
              <w:t>07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jc w:val="both"/>
            </w:pPr>
            <w:r>
              <w:t>《体育科研方法（第二版）》郑旗</w:t>
            </w:r>
          </w:p>
          <w:p w:rsidR="000A7393" w:rsidRDefault="002A1CBC">
            <w:pPr>
              <w:pStyle w:val="Other10"/>
              <w:spacing w:line="240" w:lineRule="auto"/>
              <w:jc w:val="both"/>
            </w:pPr>
            <w:r>
              <w:rPr>
                <w:sz w:val="17"/>
                <w:szCs w:val="17"/>
              </w:rPr>
              <w:t>2020</w:t>
            </w:r>
            <w:r>
              <w:t>级体教和社体专业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体育学相关专业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both"/>
            </w:pPr>
            <w:r>
              <w:t>完成授课任务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</w:rPr>
            </w:pPr>
          </w:p>
        </w:tc>
      </w:tr>
      <w:tr w:rsidR="000A7393">
        <w:trPr>
          <w:trHeight w:hRule="exact" w:val="9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音乐舞蹈学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声乐</w:t>
            </w:r>
            <w:r>
              <w:t>/</w:t>
            </w:r>
            <w:r>
              <w:t>钢琴</w:t>
            </w:r>
            <w:r>
              <w:t xml:space="preserve"> /</w:t>
            </w:r>
            <w:r>
              <w:t>音乐理论</w:t>
            </w:r>
          </w:p>
          <w:p w:rsidR="000A7393" w:rsidRDefault="002A1CBC">
            <w:pPr>
              <w:pStyle w:val="Other10"/>
              <w:spacing w:line="224" w:lineRule="exact"/>
              <w:ind w:firstLine="220"/>
              <w:jc w:val="both"/>
            </w:pPr>
            <w:r>
              <w:t>（任一课</w:t>
            </w:r>
            <w:r>
              <w:t xml:space="preserve"> </w:t>
            </w:r>
            <w:r>
              <w:t>程均可）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79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79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both"/>
            </w:pPr>
            <w:r>
              <w:t>可以自选教材，授课对象为音乐</w:t>
            </w:r>
            <w:r>
              <w:t xml:space="preserve"> </w:t>
            </w:r>
            <w:r>
              <w:t>学、音乐教育专业本科生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音乐学、音乐教育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9" w:lineRule="exact"/>
              <w:jc w:val="both"/>
            </w:pPr>
            <w:r>
              <w:t>指导自治区级一流</w:t>
            </w:r>
            <w:r>
              <w:t xml:space="preserve"> </w:t>
            </w:r>
            <w:r>
              <w:t>专业（音乐学专业）</w:t>
            </w:r>
            <w:r>
              <w:t xml:space="preserve"> </w:t>
            </w:r>
            <w:r>
              <w:t>建设，指导教师教</w:t>
            </w:r>
            <w:r>
              <w:t xml:space="preserve"> </w:t>
            </w:r>
            <w:r>
              <w:t>学科研工作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113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音乐舞蹈学</w:t>
            </w:r>
            <w:r>
              <w:t xml:space="preserve"> </w:t>
            </w:r>
            <w:r>
              <w:t>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1" w:lineRule="exact"/>
              <w:jc w:val="center"/>
            </w:pPr>
            <w:r>
              <w:t>广西</w:t>
            </w:r>
            <w:r>
              <w:t xml:space="preserve"> </w:t>
            </w:r>
            <w:r>
              <w:t>河池</w:t>
            </w:r>
            <w:r>
              <w:t xml:space="preserve"> </w:t>
            </w:r>
            <w:r>
              <w:t>宜州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7" w:lineRule="exact"/>
              <w:jc w:val="center"/>
            </w:pPr>
            <w:r>
              <w:t>舞蹈概论</w:t>
            </w:r>
            <w:r>
              <w:t xml:space="preserve">/ </w:t>
            </w:r>
            <w:r>
              <w:t>舞蹈美学</w:t>
            </w:r>
          </w:p>
          <w:p w:rsidR="000A7393" w:rsidRDefault="002A1CBC">
            <w:pPr>
              <w:pStyle w:val="Other10"/>
              <w:spacing w:line="227" w:lineRule="exact"/>
              <w:ind w:firstLine="220"/>
              <w:jc w:val="both"/>
            </w:pPr>
            <w:r>
              <w:t>（任一课</w:t>
            </w:r>
            <w:r>
              <w:t xml:space="preserve"> </w:t>
            </w:r>
            <w:r>
              <w:t>程均可）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80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80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可以自选教材，授课对象为舞蹈学</w:t>
            </w:r>
            <w:r>
              <w:t xml:space="preserve"> </w:t>
            </w:r>
            <w:r>
              <w:t>专业本科生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舞蹈学、舞蹈编导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6" w:lineRule="exact"/>
              <w:jc w:val="both"/>
            </w:pPr>
            <w:r>
              <w:t>指导舞蹈学专业的</w:t>
            </w:r>
            <w:r>
              <w:t xml:space="preserve"> </w:t>
            </w:r>
            <w:r>
              <w:t>专业建设、专业评</w:t>
            </w:r>
            <w:r>
              <w:t xml:space="preserve"> </w:t>
            </w:r>
            <w:r>
              <w:t>估及专业认证，指</w:t>
            </w:r>
            <w:r>
              <w:t xml:space="preserve"> </w:t>
            </w:r>
            <w:r>
              <w:t>导教师教学科研工</w:t>
            </w:r>
            <w:r>
              <w:t xml:space="preserve"> </w:t>
            </w:r>
            <w:r>
              <w:t>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7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中级财务</w:t>
            </w:r>
            <w:r>
              <w:t xml:space="preserve"> </w:t>
            </w:r>
            <w:r>
              <w:t>会计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81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81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firstLine="160"/>
              <w:jc w:val="both"/>
            </w:pPr>
            <w:r>
              <w:t>《中级财务会计》（第</w:t>
            </w:r>
            <w:r>
              <w:rPr>
                <w:sz w:val="17"/>
                <w:szCs w:val="17"/>
              </w:rPr>
              <w:t>5</w:t>
            </w:r>
            <w:r>
              <w:t>版）陈立</w:t>
            </w:r>
            <w:r>
              <w:t xml:space="preserve"> </w:t>
            </w:r>
            <w:r>
              <w:t>军编著；</w:t>
            </w:r>
            <w:r>
              <w:rPr>
                <w:sz w:val="17"/>
                <w:szCs w:val="17"/>
              </w:rPr>
              <w:t>21</w:t>
            </w:r>
            <w:r>
              <w:t>财务管理本科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工商管理类、经济类相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完成授课任务，指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9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旅游规划</w:t>
            </w:r>
            <w:r>
              <w:t xml:space="preserve"> </w:t>
            </w:r>
            <w:r>
              <w:t>与开发、</w:t>
            </w:r>
          </w:p>
          <w:p w:rsidR="000A7393" w:rsidRDefault="002A1CBC">
            <w:pPr>
              <w:pStyle w:val="Other10"/>
              <w:spacing w:line="224" w:lineRule="exact"/>
              <w:jc w:val="center"/>
            </w:pPr>
            <w:r>
              <w:t>旅游经济</w:t>
            </w:r>
          </w:p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82"/>
              </w:numPr>
              <w:tabs>
                <w:tab w:val="left" w:pos="43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82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旅游规划与开发（马勇）、旅游经</w:t>
            </w:r>
            <w:r>
              <w:t xml:space="preserve"> </w:t>
            </w:r>
            <w:r>
              <w:t>济学（第二版）（新编</w:t>
            </w:r>
            <w:r>
              <w:rPr>
                <w:sz w:val="17"/>
                <w:szCs w:val="17"/>
              </w:rPr>
              <w:t>21</w:t>
            </w:r>
            <w:r>
              <w:t>世纪经济</w:t>
            </w:r>
            <w:r>
              <w:t xml:space="preserve"> </w:t>
            </w:r>
            <w:r>
              <w:t>学系列教材）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旅游管理类相关专业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both"/>
            </w:pPr>
            <w:r>
              <w:t>完成授课任务，指</w:t>
            </w:r>
            <w:r>
              <w:t xml:space="preserve"> </w:t>
            </w:r>
            <w:r>
              <w:t>导教学科研团队建</w:t>
            </w:r>
            <w:r>
              <w:t xml:space="preserve"> </w:t>
            </w:r>
            <w:r>
              <w:t>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0A7393">
      <w:pPr>
        <w:spacing w:after="39" w:line="1" w:lineRule="exact"/>
        <w:rPr>
          <w:lang w:eastAsia="zh-CN"/>
        </w:rPr>
      </w:pPr>
    </w:p>
    <w:p w:rsidR="000A7393" w:rsidRDefault="002A1CBC">
      <w:pPr>
        <w:pStyle w:val="Heading510"/>
        <w:keepNext/>
        <w:keepLines/>
        <w:ind w:left="10960" w:firstLine="0"/>
        <w:rPr>
          <w:sz w:val="22"/>
          <w:szCs w:val="22"/>
        </w:rPr>
        <w:sectPr w:rsidR="000A7393">
          <w:pgSz w:w="16840" w:h="11900" w:orient="landscape"/>
          <w:pgMar w:top="2066" w:right="1709" w:bottom="1866" w:left="1915" w:header="0" w:footer="3" w:gutter="0"/>
          <w:cols w:space="720"/>
          <w:docGrid w:linePitch="360"/>
        </w:sectPr>
      </w:pPr>
      <w:bookmarkStart w:id="10" w:name="bookmark15"/>
      <w:bookmarkStart w:id="11" w:name="bookmark16"/>
      <w:bookmarkStart w:id="12" w:name="bookmark17"/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-</w:t>
      </w:r>
      <w:r>
        <w:rPr>
          <w:rFonts w:ascii="Times New Roman" w:eastAsia="Times New Roman" w:hAnsi="Times New Roman" w:cs="Times New Roman"/>
          <w:sz w:val="22"/>
          <w:szCs w:val="22"/>
          <w:lang w:val="zh-CN" w:eastAsia="zh-CN" w:bidi="zh-CN"/>
        </w:rPr>
        <w:t xml:space="preserve">11 </w:t>
      </w:r>
      <w:r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-</w:t>
      </w:r>
      <w:bookmarkEnd w:id="10"/>
      <w:bookmarkEnd w:id="11"/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097"/>
        <w:gridCol w:w="686"/>
        <w:gridCol w:w="979"/>
        <w:gridCol w:w="586"/>
        <w:gridCol w:w="966"/>
        <w:gridCol w:w="598"/>
        <w:gridCol w:w="2712"/>
        <w:gridCol w:w="1839"/>
        <w:gridCol w:w="1596"/>
        <w:gridCol w:w="636"/>
      </w:tblGrid>
      <w:tr w:rsidR="000A7393">
        <w:trPr>
          <w:trHeight w:hRule="exact" w:val="61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jc w:val="center"/>
            </w:pPr>
            <w:r>
              <w:t>河池学院任课</w:t>
            </w:r>
            <w:r>
              <w:t xml:space="preserve"> </w:t>
            </w:r>
            <w:r>
              <w:t>部门</w:t>
            </w:r>
            <w:r>
              <w:t>/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工作</w:t>
            </w:r>
            <w:r>
              <w:t xml:space="preserve"> </w:t>
            </w:r>
            <w:r>
              <w:t>地点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承担课程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紧缺需</w:t>
            </w:r>
            <w:r>
              <w:t xml:space="preserve"> </w:t>
            </w:r>
            <w:r>
              <w:t>求人数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任课时间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jc w:val="center"/>
            </w:pPr>
            <w:r>
              <w:t>预计总</w:t>
            </w:r>
            <w:r>
              <w:t xml:space="preserve"> </w:t>
            </w:r>
            <w:r>
              <w:t>课时量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参考教材与授课对象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专业要求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工作任务</w:t>
            </w:r>
            <w:r>
              <w:t>/</w:t>
            </w:r>
            <w:r>
              <w:t>要求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备注</w:t>
            </w:r>
          </w:p>
        </w:tc>
      </w:tr>
      <w:tr w:rsidR="000A7393">
        <w:trPr>
          <w:trHeight w:hRule="exact" w:val="67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财政学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8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83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ind w:firstLine="160"/>
            </w:pPr>
            <w:r>
              <w:t>《公共财政概论》（樊丽明、杨志</w:t>
            </w:r>
            <w:r>
              <w:t xml:space="preserve"> </w:t>
            </w:r>
            <w:r>
              <w:t>勇）</w:t>
            </w:r>
            <w:r>
              <w:t>/</w:t>
            </w:r>
            <w:r>
              <w:t>贸易经济专业学生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经济类相关专业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7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运营管理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84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84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  <w:ind w:firstLine="160"/>
            </w:pPr>
            <w:r>
              <w:t>《运营管理》机械工业出版社，马</w:t>
            </w:r>
            <w:r>
              <w:t xml:space="preserve"> </w:t>
            </w:r>
            <w:r>
              <w:t>风才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工商管理类相关专业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商学院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宏观经济</w:t>
            </w:r>
            <w:r>
              <w:t xml:space="preserve"> </w:t>
            </w:r>
            <w:r>
              <w:t>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85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85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宏观经济学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31" w:lineRule="exact"/>
            </w:pPr>
            <w:r>
              <w:t>工商管理类、经济类相</w:t>
            </w:r>
            <w:r>
              <w:t xml:space="preserve"> </w:t>
            </w:r>
            <w:r>
              <w:t>关专业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完成授课任务，指</w:t>
            </w:r>
            <w:r>
              <w:t xml:space="preserve"> </w:t>
            </w:r>
            <w:r>
              <w:t>导青年教师教学科</w:t>
            </w:r>
            <w:r>
              <w:t xml:space="preserve"> </w:t>
            </w:r>
            <w:r>
              <w:t>研工作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  <w:tr w:rsidR="000A7393">
        <w:trPr>
          <w:trHeight w:hRule="exact" w:val="6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24" w:lineRule="exact"/>
              <w:jc w:val="center"/>
            </w:pPr>
            <w:r>
              <w:t>美术与设计</w:t>
            </w:r>
            <w:r>
              <w:t xml:space="preserve"> </w:t>
            </w:r>
            <w:r>
              <w:t>学院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bottom"/>
          </w:tcPr>
          <w:p w:rsidR="000A7393" w:rsidRDefault="002A1CBC">
            <w:pPr>
              <w:pStyle w:val="Other20"/>
              <w:jc w:val="left"/>
            </w:pPr>
            <w:r>
              <w:t>西池州</w:t>
            </w:r>
            <w:r>
              <w:t xml:space="preserve"> </w:t>
            </w:r>
            <w:r>
              <w:t>广河宜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jc w:val="center"/>
            </w:pPr>
            <w:r>
              <w:t>设计学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color w:val="433732"/>
                <w:sz w:val="17"/>
                <w:szCs w:val="17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numPr>
                <w:ilvl w:val="0"/>
                <w:numId w:val="86"/>
              </w:numPr>
              <w:tabs>
                <w:tab w:val="left" w:pos="436"/>
              </w:tabs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09-</w:t>
            </w:r>
          </w:p>
          <w:p w:rsidR="000A7393" w:rsidRDefault="002A1CBC">
            <w:pPr>
              <w:pStyle w:val="Other10"/>
              <w:numPr>
                <w:ilvl w:val="0"/>
                <w:numId w:val="86"/>
              </w:numPr>
              <w:tabs>
                <w:tab w:val="left" w:pos="596"/>
              </w:tabs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设计学</w:t>
            </w:r>
            <w:r>
              <w:rPr>
                <w:sz w:val="17"/>
                <w:szCs w:val="17"/>
              </w:rPr>
              <w:t>2021</w:t>
            </w:r>
            <w:r>
              <w:t>级学生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93" w:rsidRDefault="002A1CBC">
            <w:pPr>
              <w:pStyle w:val="Other10"/>
              <w:spacing w:line="240" w:lineRule="auto"/>
            </w:pPr>
            <w:r>
              <w:t>设计学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93" w:rsidRDefault="002A1CBC">
            <w:pPr>
              <w:pStyle w:val="Other10"/>
              <w:spacing w:line="224" w:lineRule="exact"/>
            </w:pPr>
            <w:r>
              <w:t>完成授课任务，开</w:t>
            </w:r>
            <w:r>
              <w:t xml:space="preserve"> </w:t>
            </w:r>
            <w:r>
              <w:t>展设计类专业建设</w:t>
            </w:r>
            <w:r>
              <w:t xml:space="preserve"> </w:t>
            </w:r>
            <w:r>
              <w:t>指导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93" w:rsidRDefault="000A7393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0A7393" w:rsidRDefault="000A7393">
      <w:pPr>
        <w:rPr>
          <w:lang w:eastAsia="zh-CN"/>
        </w:rPr>
      </w:pPr>
    </w:p>
    <w:sectPr w:rsidR="000A7393">
      <w:pgSz w:w="16840" w:h="11900" w:orient="landscape"/>
      <w:pgMar w:top="2066" w:right="1709" w:bottom="2290" w:left="191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BC" w:rsidRDefault="002A1CBC"/>
  </w:endnote>
  <w:endnote w:type="continuationSeparator" w:id="0">
    <w:p w:rsidR="002A1CBC" w:rsidRDefault="002A1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2A1C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2256790</wp:posOffset>
              </wp:positionH>
              <wp:positionV relativeFrom="page">
                <wp:posOffset>6167755</wp:posOffset>
              </wp:positionV>
              <wp:extent cx="59690" cy="990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393" w:rsidRDefault="002A1CBC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77.7pt;margin-top:485.65pt;width:4.7pt;height:7.8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" filled="f" stroked="f">
              <v:textbox style="mso-fit-shape-to-text:t" inset="0,0,0,0">
                <w:txbxContent>
                  <w:p w:rsidR="000A7393" w:rsidRDefault="002A1CBC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2A1C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8491220</wp:posOffset>
              </wp:positionH>
              <wp:positionV relativeFrom="page">
                <wp:posOffset>6167755</wp:posOffset>
              </wp:positionV>
              <wp:extent cx="63500" cy="990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393" w:rsidRDefault="002A1CBC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668.6pt;margin-top:485.65pt;width:5pt;height:7.8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" filled="f" stroked="f">
              <v:textbox style="mso-fit-shape-to-text:t" inset="0,0,0,0">
                <w:txbxContent>
                  <w:p w:rsidR="000A7393" w:rsidRDefault="002A1CBC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  <w:lang w:val="zh-CN" w:eastAsia="zh-CN" w:bidi="zh-CN"/>
                      </w:rPr>
                      <w:t>#</w:t>
                    </w:r>
                    <w:r>
                      <w:rPr>
                        <w:sz w:val="22"/>
                        <w:szCs w:val="22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2A1C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6064885</wp:posOffset>
              </wp:positionV>
              <wp:extent cx="39370" cy="704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0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393" w:rsidRDefault="002A1CBC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33.05pt;margin-top:477.55pt;width:3.1pt;height:5.5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" filled="f" stroked="f">
              <v:textbox style="mso-fit-shape-to-text:t" inset="0,0,0,0">
                <w:txbxContent>
                  <w:p w:rsidR="000A7393" w:rsidRDefault="002A1CBC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7"/>
                        <w:szCs w:val="17"/>
                      </w:rPr>
                      <w:t>#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2A1C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2256790</wp:posOffset>
              </wp:positionH>
              <wp:positionV relativeFrom="page">
                <wp:posOffset>6125845</wp:posOffset>
              </wp:positionV>
              <wp:extent cx="63500" cy="990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393" w:rsidRDefault="002A1CB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177.7pt;margin-top:482.35pt;width:5pt;height:7.8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" filled="f" stroked="f">
              <v:textbox style="mso-fit-shape-to-text:t" inset="0,0,0,0">
                <w:txbxContent>
                  <w:p w:rsidR="000A7393" w:rsidRDefault="002A1CB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2A1C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8495665</wp:posOffset>
              </wp:positionH>
              <wp:positionV relativeFrom="page">
                <wp:posOffset>6125845</wp:posOffset>
              </wp:positionV>
              <wp:extent cx="59690" cy="990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393" w:rsidRDefault="002A1CB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668.95pt;margin-top:482.35pt;width:4.7pt;height:7.8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" filled="f" stroked="f">
              <v:textbox style="mso-fit-shape-to-text:t" inset="0,0,0,0">
                <w:txbxContent>
                  <w:p w:rsidR="000A7393" w:rsidRDefault="002A1CB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2A1C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2261235</wp:posOffset>
              </wp:positionH>
              <wp:positionV relativeFrom="page">
                <wp:posOffset>6120765</wp:posOffset>
              </wp:positionV>
              <wp:extent cx="138430" cy="990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430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393" w:rsidRDefault="002A1CB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178.05pt;margin-top:481.95pt;width:10.9pt;height:7.8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" filled="f" stroked="f">
              <v:textbox style="mso-fit-shape-to-text:t" inset="0,0,0,0">
                <w:txbxContent>
                  <w:p w:rsidR="000A7393" w:rsidRDefault="002A1CB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0A7393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93" w:rsidRDefault="002A1CB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8491855</wp:posOffset>
              </wp:positionH>
              <wp:positionV relativeFrom="page">
                <wp:posOffset>6120765</wp:posOffset>
              </wp:positionV>
              <wp:extent cx="63500" cy="990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7393" w:rsidRDefault="002A1CBC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668.65pt;margin-top:481.95pt;width:5pt;height:7.8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" filled="f" stroked="f">
              <v:textbox style="mso-fit-shape-to-text:t" inset="0,0,0,0">
                <w:txbxContent>
                  <w:p w:rsidR="000A7393" w:rsidRDefault="002A1CBC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BC" w:rsidRDefault="002A1CBC"/>
  </w:footnote>
  <w:footnote w:type="continuationSeparator" w:id="0">
    <w:p w:rsidR="002A1CBC" w:rsidRDefault="002A1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3A4B87"/>
    <w:multiLevelType w:val="singleLevel"/>
    <w:tmpl w:val="813A4B87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 w15:restartNumberingAfterBreak="0">
    <w:nsid w:val="845B5372"/>
    <w:multiLevelType w:val="singleLevel"/>
    <w:tmpl w:val="845B5372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" w15:restartNumberingAfterBreak="0">
    <w:nsid w:val="8461FADE"/>
    <w:multiLevelType w:val="singleLevel"/>
    <w:tmpl w:val="8461FADE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" w15:restartNumberingAfterBreak="0">
    <w:nsid w:val="8CAEB125"/>
    <w:multiLevelType w:val="singleLevel"/>
    <w:tmpl w:val="8CAEB125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" w15:restartNumberingAfterBreak="0">
    <w:nsid w:val="91995D4F"/>
    <w:multiLevelType w:val="singleLevel"/>
    <w:tmpl w:val="91995D4F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5" w15:restartNumberingAfterBreak="0">
    <w:nsid w:val="9239341B"/>
    <w:multiLevelType w:val="singleLevel"/>
    <w:tmpl w:val="9239341B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 w15:restartNumberingAfterBreak="0">
    <w:nsid w:val="9288B902"/>
    <w:multiLevelType w:val="singleLevel"/>
    <w:tmpl w:val="9288B902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" w15:restartNumberingAfterBreak="0">
    <w:nsid w:val="9ACF65A0"/>
    <w:multiLevelType w:val="singleLevel"/>
    <w:tmpl w:val="9ACF65A0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" w15:restartNumberingAfterBreak="0">
    <w:nsid w:val="9C8AC8EF"/>
    <w:multiLevelType w:val="singleLevel"/>
    <w:tmpl w:val="9C8AC8EF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 w15:restartNumberingAfterBreak="0">
    <w:nsid w:val="A0C93552"/>
    <w:multiLevelType w:val="singleLevel"/>
    <w:tmpl w:val="A0C93552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0" w15:restartNumberingAfterBreak="0">
    <w:nsid w:val="A0F05207"/>
    <w:multiLevelType w:val="singleLevel"/>
    <w:tmpl w:val="A0F05207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1" w15:restartNumberingAfterBreak="0">
    <w:nsid w:val="B0ED9BEA"/>
    <w:multiLevelType w:val="singleLevel"/>
    <w:tmpl w:val="B0ED9BEA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2" w15:restartNumberingAfterBreak="0">
    <w:nsid w:val="B0F1ACD9"/>
    <w:multiLevelType w:val="singleLevel"/>
    <w:tmpl w:val="B0F1ACD9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3" w15:restartNumberingAfterBreak="0">
    <w:nsid w:val="B23A94A9"/>
    <w:multiLevelType w:val="singleLevel"/>
    <w:tmpl w:val="B23A94A9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4" w15:restartNumberingAfterBreak="0">
    <w:nsid w:val="B53F3350"/>
    <w:multiLevelType w:val="singleLevel"/>
    <w:tmpl w:val="B53F335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5" w15:restartNumberingAfterBreak="0">
    <w:nsid w:val="B5E306ED"/>
    <w:multiLevelType w:val="singleLevel"/>
    <w:tmpl w:val="B5E306ED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" w15:restartNumberingAfterBreak="0">
    <w:nsid w:val="B88D21A8"/>
    <w:multiLevelType w:val="singleLevel"/>
    <w:tmpl w:val="B88D21A8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7" w15:restartNumberingAfterBreak="0">
    <w:nsid w:val="B8CEF35B"/>
    <w:multiLevelType w:val="singleLevel"/>
    <w:tmpl w:val="B8CEF35B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8" w15:restartNumberingAfterBreak="0">
    <w:nsid w:val="BB64CFA9"/>
    <w:multiLevelType w:val="singleLevel"/>
    <w:tmpl w:val="BB64CFA9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9" w15:restartNumberingAfterBreak="0">
    <w:nsid w:val="BDA1395C"/>
    <w:multiLevelType w:val="singleLevel"/>
    <w:tmpl w:val="BDA1395C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0" w15:restartNumberingAfterBreak="0">
    <w:nsid w:val="BE923771"/>
    <w:multiLevelType w:val="singleLevel"/>
    <w:tmpl w:val="BE923771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1" w15:restartNumberingAfterBreak="0">
    <w:nsid w:val="BF205925"/>
    <w:multiLevelType w:val="singleLevel"/>
    <w:tmpl w:val="BF205925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2" w15:restartNumberingAfterBreak="0">
    <w:nsid w:val="C0915F4F"/>
    <w:multiLevelType w:val="singleLevel"/>
    <w:tmpl w:val="C0915F4F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3" w15:restartNumberingAfterBreak="0">
    <w:nsid w:val="C4E0D24A"/>
    <w:multiLevelType w:val="singleLevel"/>
    <w:tmpl w:val="C4E0D24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4" w15:restartNumberingAfterBreak="0">
    <w:nsid w:val="C8879AEF"/>
    <w:multiLevelType w:val="singleLevel"/>
    <w:tmpl w:val="C8879AEF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5" w15:restartNumberingAfterBreak="0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6" w15:restartNumberingAfterBreak="0">
    <w:nsid w:val="D7D140E4"/>
    <w:multiLevelType w:val="singleLevel"/>
    <w:tmpl w:val="D7D140E4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7" w15:restartNumberingAfterBreak="0">
    <w:nsid w:val="D7F9FE59"/>
    <w:multiLevelType w:val="singleLevel"/>
    <w:tmpl w:val="D7F9FE59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8" w15:restartNumberingAfterBreak="0">
    <w:nsid w:val="DAD3A854"/>
    <w:multiLevelType w:val="singleLevel"/>
    <w:tmpl w:val="DAD3A854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9" w15:restartNumberingAfterBreak="0">
    <w:nsid w:val="DCBA6B53"/>
    <w:multiLevelType w:val="singleLevel"/>
    <w:tmpl w:val="DCBA6B53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0" w15:restartNumberingAfterBreak="0">
    <w:nsid w:val="E093A4B0"/>
    <w:multiLevelType w:val="singleLevel"/>
    <w:tmpl w:val="E093A4B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1" w15:restartNumberingAfterBreak="0">
    <w:nsid w:val="E504947C"/>
    <w:multiLevelType w:val="singleLevel"/>
    <w:tmpl w:val="E504947C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2" w15:restartNumberingAfterBreak="0">
    <w:nsid w:val="E7B27C5B"/>
    <w:multiLevelType w:val="singleLevel"/>
    <w:tmpl w:val="E7B27C5B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3" w15:restartNumberingAfterBreak="0">
    <w:nsid w:val="F0E89278"/>
    <w:multiLevelType w:val="singleLevel"/>
    <w:tmpl w:val="F0E8927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4" w15:restartNumberingAfterBreak="0">
    <w:nsid w:val="F4B5D9F5"/>
    <w:multiLevelType w:val="singleLevel"/>
    <w:tmpl w:val="F4B5D9F5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5" w15:restartNumberingAfterBreak="0">
    <w:nsid w:val="F689643B"/>
    <w:multiLevelType w:val="singleLevel"/>
    <w:tmpl w:val="F689643B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6" w15:restartNumberingAfterBreak="0">
    <w:nsid w:val="F7735DC9"/>
    <w:multiLevelType w:val="singleLevel"/>
    <w:tmpl w:val="F7735DC9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7" w15:restartNumberingAfterBreak="0">
    <w:nsid w:val="FEC2EA36"/>
    <w:multiLevelType w:val="singleLevel"/>
    <w:tmpl w:val="FEC2EA36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8" w15:restartNumberingAfterBreak="0">
    <w:nsid w:val="0053208E"/>
    <w:multiLevelType w:val="singleLevel"/>
    <w:tmpl w:val="0053208E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9" w15:restartNumberingAfterBreak="0">
    <w:nsid w:val="0248C179"/>
    <w:multiLevelType w:val="singleLevel"/>
    <w:tmpl w:val="0248C179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0" w15:restartNumberingAfterBreak="0">
    <w:nsid w:val="03A63A41"/>
    <w:multiLevelType w:val="singleLevel"/>
    <w:tmpl w:val="03A63A41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1" w15:restartNumberingAfterBreak="0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2" w15:restartNumberingAfterBreak="0">
    <w:nsid w:val="0709FD3E"/>
    <w:multiLevelType w:val="singleLevel"/>
    <w:tmpl w:val="0709FD3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3" w15:restartNumberingAfterBreak="0">
    <w:nsid w:val="0CEF100B"/>
    <w:multiLevelType w:val="singleLevel"/>
    <w:tmpl w:val="0CEF100B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4" w15:restartNumberingAfterBreak="0">
    <w:nsid w:val="0E640482"/>
    <w:multiLevelType w:val="singleLevel"/>
    <w:tmpl w:val="0E640482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5" w15:restartNumberingAfterBreak="0">
    <w:nsid w:val="0F9F9CCA"/>
    <w:multiLevelType w:val="singleLevel"/>
    <w:tmpl w:val="0F9F9CC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6" w15:restartNumberingAfterBreak="0">
    <w:nsid w:val="12EADF99"/>
    <w:multiLevelType w:val="singleLevel"/>
    <w:tmpl w:val="12EADF99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7" w15:restartNumberingAfterBreak="0">
    <w:nsid w:val="18F74015"/>
    <w:multiLevelType w:val="singleLevel"/>
    <w:tmpl w:val="18F74015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8" w15:restartNumberingAfterBreak="0">
    <w:nsid w:val="1ACDE60F"/>
    <w:multiLevelType w:val="singleLevel"/>
    <w:tmpl w:val="1ACDE60F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9" w15:restartNumberingAfterBreak="0">
    <w:nsid w:val="1C257C7B"/>
    <w:multiLevelType w:val="singleLevel"/>
    <w:tmpl w:val="1C257C7B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0" w15:restartNumberingAfterBreak="0">
    <w:nsid w:val="23E97754"/>
    <w:multiLevelType w:val="singleLevel"/>
    <w:tmpl w:val="23E9775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1" w15:restartNumberingAfterBreak="0">
    <w:nsid w:val="243FCF68"/>
    <w:multiLevelType w:val="singleLevel"/>
    <w:tmpl w:val="243FCF68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2" w15:restartNumberingAfterBreak="0">
    <w:nsid w:val="2470EC97"/>
    <w:multiLevelType w:val="singleLevel"/>
    <w:tmpl w:val="2470EC97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53" w15:restartNumberingAfterBreak="0">
    <w:nsid w:val="25B654F3"/>
    <w:multiLevelType w:val="singleLevel"/>
    <w:tmpl w:val="25B654F3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4" w15:restartNumberingAfterBreak="0">
    <w:nsid w:val="2A8F537B"/>
    <w:multiLevelType w:val="singleLevel"/>
    <w:tmpl w:val="2A8F537B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5" w15:restartNumberingAfterBreak="0">
    <w:nsid w:val="2F2D79CE"/>
    <w:multiLevelType w:val="singleLevel"/>
    <w:tmpl w:val="2F2D79CE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6" w15:restartNumberingAfterBreak="0">
    <w:nsid w:val="30A0AC00"/>
    <w:multiLevelType w:val="singleLevel"/>
    <w:tmpl w:val="30A0AC00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7" w15:restartNumberingAfterBreak="0">
    <w:nsid w:val="30FC5B15"/>
    <w:multiLevelType w:val="singleLevel"/>
    <w:tmpl w:val="30FC5B15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8" w15:restartNumberingAfterBreak="0">
    <w:nsid w:val="322D85CA"/>
    <w:multiLevelType w:val="singleLevel"/>
    <w:tmpl w:val="322D85C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59" w15:restartNumberingAfterBreak="0">
    <w:nsid w:val="32A7AF2D"/>
    <w:multiLevelType w:val="singleLevel"/>
    <w:tmpl w:val="32A7AF2D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0" w15:restartNumberingAfterBreak="0">
    <w:nsid w:val="35E83B33"/>
    <w:multiLevelType w:val="singleLevel"/>
    <w:tmpl w:val="35E83B33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1" w15:restartNumberingAfterBreak="0">
    <w:nsid w:val="39A0D9AC"/>
    <w:multiLevelType w:val="singleLevel"/>
    <w:tmpl w:val="39A0D9A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2" w15:restartNumberingAfterBreak="0">
    <w:nsid w:val="3B8127DF"/>
    <w:multiLevelType w:val="singleLevel"/>
    <w:tmpl w:val="3B8127DF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3" w15:restartNumberingAfterBreak="0">
    <w:nsid w:val="40B249F9"/>
    <w:multiLevelType w:val="singleLevel"/>
    <w:tmpl w:val="40B249F9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4" w15:restartNumberingAfterBreak="0">
    <w:nsid w:val="46A08BB8"/>
    <w:multiLevelType w:val="singleLevel"/>
    <w:tmpl w:val="46A08BB8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5" w15:restartNumberingAfterBreak="0">
    <w:nsid w:val="4C1BAE26"/>
    <w:multiLevelType w:val="singleLevel"/>
    <w:tmpl w:val="4C1BAE26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6" w15:restartNumberingAfterBreak="0">
    <w:nsid w:val="4C3D7A74"/>
    <w:multiLevelType w:val="singleLevel"/>
    <w:tmpl w:val="4C3D7A7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7" w15:restartNumberingAfterBreak="0">
    <w:nsid w:val="4D4DC07F"/>
    <w:multiLevelType w:val="singleLevel"/>
    <w:tmpl w:val="4D4DC07F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8" w15:restartNumberingAfterBreak="0">
    <w:nsid w:val="4D94DA66"/>
    <w:multiLevelType w:val="singleLevel"/>
    <w:tmpl w:val="4D94DA6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433732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9" w15:restartNumberingAfterBreak="0">
    <w:nsid w:val="58765686"/>
    <w:multiLevelType w:val="singleLevel"/>
    <w:tmpl w:val="5876568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0" w15:restartNumberingAfterBreak="0">
    <w:nsid w:val="59ADCABA"/>
    <w:multiLevelType w:val="singleLevel"/>
    <w:tmpl w:val="59ADCABA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1" w15:restartNumberingAfterBreak="0">
    <w:nsid w:val="59EEFD2A"/>
    <w:multiLevelType w:val="singleLevel"/>
    <w:tmpl w:val="59EEFD2A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2" w15:restartNumberingAfterBreak="0">
    <w:nsid w:val="5A241D34"/>
    <w:multiLevelType w:val="singleLevel"/>
    <w:tmpl w:val="5A241D3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3" w15:restartNumberingAfterBreak="0">
    <w:nsid w:val="5E29AB5A"/>
    <w:multiLevelType w:val="singleLevel"/>
    <w:tmpl w:val="5E29AB5A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4" w15:restartNumberingAfterBreak="0">
    <w:nsid w:val="5FFFB1A7"/>
    <w:multiLevelType w:val="singleLevel"/>
    <w:tmpl w:val="5FFFB1A7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5" w15:restartNumberingAfterBreak="0">
    <w:nsid w:val="60382F6E"/>
    <w:multiLevelType w:val="singleLevel"/>
    <w:tmpl w:val="60382F6E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6" w15:restartNumberingAfterBreak="0">
    <w:nsid w:val="629F7852"/>
    <w:multiLevelType w:val="singleLevel"/>
    <w:tmpl w:val="629F7852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7" w15:restartNumberingAfterBreak="0">
    <w:nsid w:val="65CD0074"/>
    <w:multiLevelType w:val="singleLevel"/>
    <w:tmpl w:val="65CD0074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8" w15:restartNumberingAfterBreak="0">
    <w:nsid w:val="700FDCEF"/>
    <w:multiLevelType w:val="singleLevel"/>
    <w:tmpl w:val="700FDCEF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9" w15:restartNumberingAfterBreak="0">
    <w:nsid w:val="72183CF9"/>
    <w:multiLevelType w:val="singleLevel"/>
    <w:tmpl w:val="72183CF9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0" w15:restartNumberingAfterBreak="0">
    <w:nsid w:val="74C28B35"/>
    <w:multiLevelType w:val="singleLevel"/>
    <w:tmpl w:val="74C28B35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1" w15:restartNumberingAfterBreak="0">
    <w:nsid w:val="77633216"/>
    <w:multiLevelType w:val="singleLevel"/>
    <w:tmpl w:val="77633216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2" w15:restartNumberingAfterBreak="0">
    <w:nsid w:val="77ECEA79"/>
    <w:multiLevelType w:val="singleLevel"/>
    <w:tmpl w:val="77ECEA79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3" w15:restartNumberingAfterBreak="0">
    <w:nsid w:val="79AA4FA4"/>
    <w:multiLevelType w:val="singleLevel"/>
    <w:tmpl w:val="79AA4FA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4" w15:restartNumberingAfterBreak="0">
    <w:nsid w:val="7C246926"/>
    <w:multiLevelType w:val="singleLevel"/>
    <w:tmpl w:val="7C246926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5" w15:restartNumberingAfterBreak="0">
    <w:nsid w:val="7DEC2089"/>
    <w:multiLevelType w:val="singleLevel"/>
    <w:tmpl w:val="7DEC2089"/>
    <w:lvl w:ilvl="0">
      <w:start w:val="202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num w:numId="1">
    <w:abstractNumId w:val="38"/>
  </w:num>
  <w:num w:numId="2">
    <w:abstractNumId w:val="25"/>
  </w:num>
  <w:num w:numId="3">
    <w:abstractNumId w:val="70"/>
  </w:num>
  <w:num w:numId="4">
    <w:abstractNumId w:val="21"/>
  </w:num>
  <w:num w:numId="5">
    <w:abstractNumId w:val="15"/>
  </w:num>
  <w:num w:numId="6">
    <w:abstractNumId w:val="41"/>
  </w:num>
  <w:num w:numId="7">
    <w:abstractNumId w:val="53"/>
  </w:num>
  <w:num w:numId="8">
    <w:abstractNumId w:val="79"/>
  </w:num>
  <w:num w:numId="9">
    <w:abstractNumId w:val="39"/>
  </w:num>
  <w:num w:numId="10">
    <w:abstractNumId w:val="5"/>
  </w:num>
  <w:num w:numId="11">
    <w:abstractNumId w:val="54"/>
  </w:num>
  <w:num w:numId="12">
    <w:abstractNumId w:val="72"/>
  </w:num>
  <w:num w:numId="13">
    <w:abstractNumId w:val="24"/>
  </w:num>
  <w:num w:numId="14">
    <w:abstractNumId w:val="67"/>
  </w:num>
  <w:num w:numId="15">
    <w:abstractNumId w:val="34"/>
  </w:num>
  <w:num w:numId="16">
    <w:abstractNumId w:val="52"/>
  </w:num>
  <w:num w:numId="17">
    <w:abstractNumId w:val="29"/>
  </w:num>
  <w:num w:numId="18">
    <w:abstractNumId w:val="27"/>
  </w:num>
  <w:num w:numId="19">
    <w:abstractNumId w:val="8"/>
  </w:num>
  <w:num w:numId="20">
    <w:abstractNumId w:val="65"/>
  </w:num>
  <w:num w:numId="21">
    <w:abstractNumId w:val="75"/>
  </w:num>
  <w:num w:numId="22">
    <w:abstractNumId w:val="44"/>
  </w:num>
  <w:num w:numId="23">
    <w:abstractNumId w:val="64"/>
  </w:num>
  <w:num w:numId="24">
    <w:abstractNumId w:val="12"/>
  </w:num>
  <w:num w:numId="25">
    <w:abstractNumId w:val="84"/>
  </w:num>
  <w:num w:numId="26">
    <w:abstractNumId w:val="82"/>
  </w:num>
  <w:num w:numId="27">
    <w:abstractNumId w:val="20"/>
  </w:num>
  <w:num w:numId="28">
    <w:abstractNumId w:val="76"/>
  </w:num>
  <w:num w:numId="29">
    <w:abstractNumId w:val="6"/>
  </w:num>
  <w:num w:numId="30">
    <w:abstractNumId w:val="61"/>
  </w:num>
  <w:num w:numId="31">
    <w:abstractNumId w:val="2"/>
  </w:num>
  <w:num w:numId="32">
    <w:abstractNumId w:val="69"/>
  </w:num>
  <w:num w:numId="33">
    <w:abstractNumId w:val="85"/>
  </w:num>
  <w:num w:numId="34">
    <w:abstractNumId w:val="0"/>
  </w:num>
  <w:num w:numId="35">
    <w:abstractNumId w:val="51"/>
  </w:num>
  <w:num w:numId="36">
    <w:abstractNumId w:val="68"/>
  </w:num>
  <w:num w:numId="37">
    <w:abstractNumId w:val="36"/>
  </w:num>
  <w:num w:numId="38">
    <w:abstractNumId w:val="30"/>
  </w:num>
  <w:num w:numId="39">
    <w:abstractNumId w:val="57"/>
  </w:num>
  <w:num w:numId="40">
    <w:abstractNumId w:val="83"/>
  </w:num>
  <w:num w:numId="41">
    <w:abstractNumId w:val="18"/>
  </w:num>
  <w:num w:numId="42">
    <w:abstractNumId w:val="4"/>
  </w:num>
  <w:num w:numId="43">
    <w:abstractNumId w:val="17"/>
  </w:num>
  <w:num w:numId="44">
    <w:abstractNumId w:val="73"/>
  </w:num>
  <w:num w:numId="45">
    <w:abstractNumId w:val="1"/>
  </w:num>
  <w:num w:numId="46">
    <w:abstractNumId w:val="48"/>
  </w:num>
  <w:num w:numId="47">
    <w:abstractNumId w:val="3"/>
  </w:num>
  <w:num w:numId="48">
    <w:abstractNumId w:val="74"/>
  </w:num>
  <w:num w:numId="49">
    <w:abstractNumId w:val="80"/>
  </w:num>
  <w:num w:numId="50">
    <w:abstractNumId w:val="66"/>
  </w:num>
  <w:num w:numId="51">
    <w:abstractNumId w:val="58"/>
  </w:num>
  <w:num w:numId="52">
    <w:abstractNumId w:val="77"/>
  </w:num>
  <w:num w:numId="53">
    <w:abstractNumId w:val="42"/>
  </w:num>
  <w:num w:numId="54">
    <w:abstractNumId w:val="43"/>
  </w:num>
  <w:num w:numId="55">
    <w:abstractNumId w:val="26"/>
  </w:num>
  <w:num w:numId="56">
    <w:abstractNumId w:val="59"/>
  </w:num>
  <w:num w:numId="57">
    <w:abstractNumId w:val="49"/>
  </w:num>
  <w:num w:numId="58">
    <w:abstractNumId w:val="33"/>
  </w:num>
  <w:num w:numId="59">
    <w:abstractNumId w:val="50"/>
  </w:num>
  <w:num w:numId="60">
    <w:abstractNumId w:val="14"/>
  </w:num>
  <w:num w:numId="61">
    <w:abstractNumId w:val="63"/>
  </w:num>
  <w:num w:numId="62">
    <w:abstractNumId w:val="45"/>
  </w:num>
  <w:num w:numId="63">
    <w:abstractNumId w:val="60"/>
  </w:num>
  <w:num w:numId="64">
    <w:abstractNumId w:val="40"/>
  </w:num>
  <w:num w:numId="65">
    <w:abstractNumId w:val="22"/>
  </w:num>
  <w:num w:numId="66">
    <w:abstractNumId w:val="46"/>
  </w:num>
  <w:num w:numId="67">
    <w:abstractNumId w:val="13"/>
  </w:num>
  <w:num w:numId="68">
    <w:abstractNumId w:val="62"/>
  </w:num>
  <w:num w:numId="69">
    <w:abstractNumId w:val="10"/>
  </w:num>
  <w:num w:numId="70">
    <w:abstractNumId w:val="35"/>
  </w:num>
  <w:num w:numId="71">
    <w:abstractNumId w:val="56"/>
  </w:num>
  <w:num w:numId="72">
    <w:abstractNumId w:val="37"/>
  </w:num>
  <w:num w:numId="73">
    <w:abstractNumId w:val="47"/>
  </w:num>
  <w:num w:numId="74">
    <w:abstractNumId w:val="78"/>
  </w:num>
  <w:num w:numId="75">
    <w:abstractNumId w:val="31"/>
  </w:num>
  <w:num w:numId="76">
    <w:abstractNumId w:val="23"/>
  </w:num>
  <w:num w:numId="77">
    <w:abstractNumId w:val="9"/>
  </w:num>
  <w:num w:numId="78">
    <w:abstractNumId w:val="81"/>
  </w:num>
  <w:num w:numId="79">
    <w:abstractNumId w:val="28"/>
  </w:num>
  <w:num w:numId="80">
    <w:abstractNumId w:val="16"/>
  </w:num>
  <w:num w:numId="81">
    <w:abstractNumId w:val="55"/>
  </w:num>
  <w:num w:numId="82">
    <w:abstractNumId w:val="32"/>
  </w:num>
  <w:num w:numId="83">
    <w:abstractNumId w:val="7"/>
  </w:num>
  <w:num w:numId="84">
    <w:abstractNumId w:val="71"/>
  </w:num>
  <w:num w:numId="85">
    <w:abstractNumId w:val="19"/>
  </w:num>
  <w:num w:numId="86">
    <w:abstractNumId w:val="1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ZiZjU4OTRmN2FlZjMyZTExODllMWRmMTZmZDI4MTkifQ=="/>
  </w:docVars>
  <w:rsids>
    <w:rsidRoot w:val="000A7393"/>
    <w:rsid w:val="000A7393"/>
    <w:rsid w:val="002A1CBC"/>
    <w:rsid w:val="00B03C2A"/>
    <w:rsid w:val="13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7FDD"/>
  <w15:docId w15:val="{B8B7774A-13F4-4914-8BC1-58BD081E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color w:val="FE0101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460"/>
      <w:jc w:val="center"/>
      <w:outlineLvl w:val="0"/>
    </w:pPr>
    <w:rPr>
      <w:rFonts w:ascii="宋体" w:eastAsia="宋体" w:hAnsi="宋体" w:cs="宋体"/>
      <w:color w:val="FE0101"/>
      <w:sz w:val="72"/>
      <w:szCs w:val="7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530" w:line="391" w:lineRule="auto"/>
      <w:ind w:firstLine="20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Heading31">
    <w:name w:val="Heading #3|1_"/>
    <w:basedOn w:val="a0"/>
    <w:link w:val="Heading310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pPr>
      <w:spacing w:after="340" w:line="382" w:lineRule="exact"/>
      <w:jc w:val="center"/>
      <w:outlineLvl w:val="2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860"/>
      <w:ind w:left="7340"/>
    </w:pPr>
    <w:rPr>
      <w:sz w:val="19"/>
      <w:szCs w:val="19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jc w:val="center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jc w:val="center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41">
    <w:name w:val="Heading #4|1_"/>
    <w:basedOn w:val="a0"/>
    <w:link w:val="Heading410"/>
    <w:rPr>
      <w:u w:val="none"/>
      <w:shd w:val="clear" w:color="auto" w:fill="auto"/>
    </w:rPr>
  </w:style>
  <w:style w:type="paragraph" w:customStyle="1" w:styleId="Heading410">
    <w:name w:val="Heading #4|1"/>
    <w:basedOn w:val="a"/>
    <w:link w:val="Heading41"/>
    <w:pPr>
      <w:jc w:val="center"/>
      <w:outlineLvl w:val="3"/>
    </w:pPr>
  </w:style>
  <w:style w:type="character" w:customStyle="1" w:styleId="Heading51">
    <w:name w:val="Heading #5|1_"/>
    <w:basedOn w:val="a0"/>
    <w:link w:val="Heading510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ing510">
    <w:name w:val="Heading #5|1"/>
    <w:basedOn w:val="a"/>
    <w:link w:val="Heading51"/>
    <w:pPr>
      <w:ind w:firstLine="1000"/>
      <w:outlineLvl w:val="4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pPr>
      <w:spacing w:line="174" w:lineRule="exact"/>
      <w:jc w:val="center"/>
    </w:pPr>
    <w:rPr>
      <w:rFonts w:ascii="宋体" w:eastAsia="宋体" w:hAnsi="宋体" w:cs="宋体"/>
      <w:sz w:val="17"/>
      <w:szCs w:val="17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218" w:lineRule="exact"/>
    </w:pPr>
    <w:rPr>
      <w:rFonts w:ascii="宋体" w:eastAsia="宋体" w:hAnsi="宋体" w:cs="宋体"/>
      <w:sz w:val="15"/>
      <w:szCs w:val="15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Headerorfooter10">
    <w:name w:val="Header or footer|1"/>
    <w:basedOn w:val="a"/>
    <w:link w:val="Headerorfooter1"/>
    <w:rPr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离退休工作部</cp:lastModifiedBy>
  <cp:revision>3</cp:revision>
  <dcterms:created xsi:type="dcterms:W3CDTF">2022-07-14T01:42:00Z</dcterms:created>
  <dcterms:modified xsi:type="dcterms:W3CDTF">2022-07-17T14:26:00Z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D545B358DD9A41EFBDE5CA54D1200876</vt:lpwstr>
  </property>
</Properties>
</file>